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8C5" w:rsidRDefault="00754111" w:rsidP="00754111">
      <w:pPr>
        <w:pStyle w:val="Adresse"/>
        <w:framePr w:w="9743" w:wrap="notBeside" w:x="1366" w:y="2781"/>
        <w:rPr>
          <w:b/>
          <w:sz w:val="30"/>
          <w:szCs w:val="30"/>
        </w:rPr>
      </w:pPr>
      <w:r w:rsidRPr="00754111">
        <w:rPr>
          <w:b/>
          <w:sz w:val="30"/>
          <w:szCs w:val="30"/>
        </w:rPr>
        <w:t>Pressemitteilung</w:t>
      </w:r>
      <w:r w:rsidR="00A54523">
        <w:rPr>
          <w:b/>
          <w:sz w:val="30"/>
          <w:szCs w:val="30"/>
        </w:rPr>
        <w:t xml:space="preserve"> </w:t>
      </w:r>
      <w:r w:rsidR="00FE44A5">
        <w:rPr>
          <w:b/>
          <w:sz w:val="30"/>
          <w:szCs w:val="30"/>
        </w:rPr>
        <w:t>–</w:t>
      </w:r>
      <w:r w:rsidR="007A6479">
        <w:rPr>
          <w:b/>
          <w:sz w:val="30"/>
          <w:szCs w:val="30"/>
        </w:rPr>
        <w:t xml:space="preserve"> </w:t>
      </w:r>
      <w:r w:rsidR="008D35F1">
        <w:rPr>
          <w:b/>
          <w:sz w:val="30"/>
          <w:szCs w:val="30"/>
        </w:rPr>
        <w:t>Statement Siemtje Möller zu MKS</w:t>
      </w:r>
    </w:p>
    <w:p w:rsidR="00C06A01" w:rsidRPr="00353CA5" w:rsidRDefault="00C06A01" w:rsidP="007A6479">
      <w:pPr>
        <w:pStyle w:val="Marginalie"/>
        <w:framePr w:wrap="around" w:x="1366"/>
      </w:pPr>
      <w:r>
        <w:t xml:space="preserve">Berlin, </w:t>
      </w:r>
      <w:sdt>
        <w:sdtPr>
          <w:id w:val="1818795969"/>
          <w:placeholder>
            <w:docPart w:val="61AC81FCCCAC457C8692615078AD1230"/>
          </w:placeholder>
          <w:date w:fullDate="2020-01-14T00:00:00Z">
            <w:dateFormat w:val="dd.MM.yyyy"/>
            <w:lid w:val="de-DE"/>
            <w:storeMappedDataAs w:val="dateTime"/>
            <w:calendar w:val="gregorian"/>
          </w:date>
        </w:sdtPr>
        <w:sdtEndPr/>
        <w:sdtContent>
          <w:r w:rsidR="008D35F1">
            <w:t>14.01.2020</w:t>
          </w:r>
        </w:sdtContent>
      </w:sdt>
    </w:p>
    <w:p w:rsidR="00C06A01" w:rsidRPr="00353CA5" w:rsidRDefault="00C06A01" w:rsidP="007A6479">
      <w:pPr>
        <w:pStyle w:val="Marginalie"/>
        <w:framePr w:wrap="around" w:x="1366"/>
      </w:pPr>
      <w:r w:rsidRPr="00353CA5">
        <w:t xml:space="preserve">Bezug: </w:t>
      </w:r>
    </w:p>
    <w:p w:rsidR="00C06A01" w:rsidRPr="00353CA5" w:rsidRDefault="00C06A01" w:rsidP="007A6479">
      <w:pPr>
        <w:pStyle w:val="Marginalie"/>
        <w:framePr w:wrap="around" w:x="1366"/>
      </w:pPr>
      <w:r w:rsidRPr="00353CA5">
        <w:t xml:space="preserve">Anlagen: </w:t>
      </w:r>
    </w:p>
    <w:p w:rsidR="00C06A01" w:rsidRPr="00353CA5" w:rsidRDefault="00C06A01" w:rsidP="007A6479">
      <w:pPr>
        <w:pStyle w:val="Marginalie"/>
        <w:framePr w:wrap="around" w:x="1366"/>
      </w:pPr>
    </w:p>
    <w:p w:rsidR="00C06A01" w:rsidRPr="00353CA5" w:rsidRDefault="004A3B49" w:rsidP="007A6479">
      <w:pPr>
        <w:pStyle w:val="Marginalie"/>
        <w:framePr w:wrap="around" w:x="1366"/>
        <w:rPr>
          <w:rStyle w:val="Fett"/>
        </w:rPr>
      </w:pPr>
      <w:bookmarkStart w:id="0" w:name="v_Name2"/>
      <w:r>
        <w:rPr>
          <w:rStyle w:val="Fett"/>
        </w:rPr>
        <w:t>Siemtje Möller</w:t>
      </w:r>
      <w:bookmarkEnd w:id="0"/>
      <w:r w:rsidR="00EC6D0C">
        <w:rPr>
          <w:rStyle w:val="Fett"/>
        </w:rPr>
        <w:t>, MdB</w:t>
      </w:r>
    </w:p>
    <w:p w:rsidR="00C06A01" w:rsidRDefault="00EC6D0C" w:rsidP="007A6479">
      <w:pPr>
        <w:pStyle w:val="Marginalie"/>
        <w:framePr w:wrap="around" w:x="1366"/>
      </w:pPr>
      <w:r>
        <w:t>Platz der Republik 1</w:t>
      </w:r>
    </w:p>
    <w:p w:rsidR="00C06A01" w:rsidRDefault="00EC6D0C" w:rsidP="007A6479">
      <w:pPr>
        <w:pStyle w:val="Marginalie"/>
        <w:framePr w:wrap="around" w:x="1366"/>
      </w:pPr>
      <w:r>
        <w:t>11011 Berlin</w:t>
      </w:r>
    </w:p>
    <w:p w:rsidR="00C06A01" w:rsidRPr="00353CA5" w:rsidRDefault="00F82D23" w:rsidP="007A6479">
      <w:pPr>
        <w:pStyle w:val="Marginalie"/>
        <w:framePr w:wrap="around" w:x="1366"/>
      </w:pPr>
      <w:r>
        <w:t xml:space="preserve">Telefon: +49 </w:t>
      </w:r>
      <w:r w:rsidR="004A3B49">
        <w:t>(0)</w:t>
      </w:r>
      <w:r>
        <w:t>30 227-</w:t>
      </w:r>
      <w:bookmarkStart w:id="1" w:name="v_Telefon_Berlin_Durchwahl"/>
      <w:r w:rsidR="004A3B49">
        <w:t>77785</w:t>
      </w:r>
      <w:bookmarkEnd w:id="1"/>
    </w:p>
    <w:p w:rsidR="004A3B49" w:rsidRDefault="00F82D23" w:rsidP="007A6479">
      <w:pPr>
        <w:pStyle w:val="Marginalie"/>
        <w:framePr w:wrap="around" w:x="1366"/>
        <w:rPr>
          <w:lang w:val="fr-FR"/>
        </w:rPr>
      </w:pPr>
      <w:r w:rsidRPr="00750CCA">
        <w:rPr>
          <w:lang w:val="fr-FR"/>
        </w:rPr>
        <w:t xml:space="preserve">Fax: +49 </w:t>
      </w:r>
      <w:r w:rsidR="004A3B49">
        <w:rPr>
          <w:lang w:val="fr-FR"/>
        </w:rPr>
        <w:t>(0)</w:t>
      </w:r>
      <w:r w:rsidRPr="00750CCA">
        <w:rPr>
          <w:lang w:val="fr-FR"/>
        </w:rPr>
        <w:t>30 227-</w:t>
      </w:r>
      <w:bookmarkStart w:id="2" w:name="v_Email_Berlin"/>
      <w:r w:rsidR="004A3B49">
        <w:rPr>
          <w:lang w:val="fr-FR"/>
        </w:rPr>
        <w:t>76785</w:t>
      </w:r>
    </w:p>
    <w:bookmarkEnd w:id="2"/>
    <w:p w:rsidR="00C06A01" w:rsidRPr="00943962" w:rsidRDefault="005E56CC" w:rsidP="007A6479">
      <w:pPr>
        <w:pStyle w:val="Marginalie"/>
        <w:framePr w:wrap="around" w:x="1366"/>
        <w:rPr>
          <w:lang w:val="fr-FR"/>
        </w:rPr>
      </w:pPr>
      <w:r>
        <w:rPr>
          <w:lang w:val="fr-FR"/>
        </w:rPr>
        <w:t>s</w:t>
      </w:r>
      <w:r w:rsidR="004A3B49">
        <w:rPr>
          <w:lang w:val="fr-FR"/>
        </w:rPr>
        <w:t>iemtje.moeller@bundestag.de</w:t>
      </w:r>
    </w:p>
    <w:p w:rsidR="00F82D23" w:rsidRPr="009B7C31" w:rsidRDefault="00F82D23" w:rsidP="007A6479">
      <w:pPr>
        <w:pStyle w:val="Marginalie"/>
        <w:framePr w:wrap="around" w:x="1366"/>
      </w:pPr>
    </w:p>
    <w:p w:rsidR="004A3B49" w:rsidRPr="004A3B49" w:rsidRDefault="004A3B49" w:rsidP="007A6479">
      <w:pPr>
        <w:pStyle w:val="Marginalie"/>
        <w:framePr w:wrap="around" w:x="1366"/>
        <w:rPr>
          <w:b/>
        </w:rPr>
      </w:pPr>
      <w:bookmarkStart w:id="3" w:name="v_WK1_Büro"/>
      <w:r w:rsidRPr="004A3B49">
        <w:rPr>
          <w:b/>
        </w:rPr>
        <w:t>Wahlkreis</w:t>
      </w:r>
      <w:r w:rsidR="00EC2360">
        <w:rPr>
          <w:b/>
        </w:rPr>
        <w:t xml:space="preserve"> </w:t>
      </w:r>
      <w:r w:rsidR="00B65270" w:rsidRPr="004A3B49">
        <w:rPr>
          <w:b/>
        </w:rPr>
        <w:t>Büro</w:t>
      </w:r>
      <w:bookmarkEnd w:id="3"/>
      <w:r w:rsidR="00641A86" w:rsidRPr="004A3B49">
        <w:rPr>
          <w:b/>
        </w:rPr>
        <w:t>:</w:t>
      </w:r>
      <w:bookmarkStart w:id="4" w:name="v_WK1_Strasse"/>
    </w:p>
    <w:p w:rsidR="001408CF" w:rsidRPr="004A3B49" w:rsidRDefault="004A3B49" w:rsidP="007A6479">
      <w:pPr>
        <w:pStyle w:val="Marginalie"/>
        <w:framePr w:wrap="around" w:x="1366"/>
        <w:rPr>
          <w:b/>
        </w:rPr>
      </w:pPr>
      <w:r>
        <w:t>St. Annen</w:t>
      </w:r>
      <w:r w:rsidR="00C15A5C">
        <w:t>-S</w:t>
      </w:r>
      <w:r>
        <w:t xml:space="preserve">tr. </w:t>
      </w:r>
      <w:bookmarkEnd w:id="4"/>
      <w:r>
        <w:t>2</w:t>
      </w:r>
    </w:p>
    <w:p w:rsidR="001408CF" w:rsidRPr="00943962" w:rsidRDefault="004A3B49" w:rsidP="007A6479">
      <w:pPr>
        <w:pStyle w:val="Marginalie"/>
        <w:framePr w:wrap="around" w:x="1366"/>
      </w:pPr>
      <w:r>
        <w:t>26441 Jever</w:t>
      </w:r>
    </w:p>
    <w:p w:rsidR="001408CF" w:rsidRPr="00943962" w:rsidRDefault="001408CF" w:rsidP="007A6479">
      <w:pPr>
        <w:pStyle w:val="Marginalie"/>
        <w:framePr w:wrap="around" w:x="1366"/>
      </w:pPr>
      <w:r>
        <w:t>Telefon: +49</w:t>
      </w:r>
      <w:r w:rsidR="004A3B49">
        <w:t xml:space="preserve"> (0)4461 7485210</w:t>
      </w:r>
    </w:p>
    <w:p w:rsidR="001408CF" w:rsidRPr="00B67312" w:rsidRDefault="00C15A5C" w:rsidP="007A6479">
      <w:pPr>
        <w:pStyle w:val="Marginalie"/>
        <w:framePr w:wrap="around" w:x="1366"/>
      </w:pPr>
      <w:r>
        <w:t>siemtje.moeller.wk@bundestag.de</w:t>
      </w:r>
    </w:p>
    <w:p w:rsidR="0090283E" w:rsidRPr="005E56CC" w:rsidRDefault="0090283E" w:rsidP="007A6479">
      <w:pPr>
        <w:pStyle w:val="Marginalie"/>
        <w:framePr w:wrap="around" w:x="1366"/>
      </w:pPr>
    </w:p>
    <w:p w:rsidR="00FB45BA" w:rsidRPr="00FB45BA" w:rsidRDefault="00FB45BA" w:rsidP="007A6479">
      <w:pPr>
        <w:pStyle w:val="Marginalie"/>
        <w:framePr w:wrap="around" w:x="1366"/>
      </w:pPr>
      <w:bookmarkStart w:id="5" w:name="v_Funktion_A"/>
      <w:r>
        <w:t>Ihre Ansprechpartner</w:t>
      </w:r>
      <w:r w:rsidRPr="00FB45BA">
        <w:t xml:space="preserve"> im Berliner Büro: </w:t>
      </w:r>
    </w:p>
    <w:p w:rsidR="00FB45BA" w:rsidRDefault="00FB45BA" w:rsidP="007A6479">
      <w:pPr>
        <w:pStyle w:val="Marginalie"/>
        <w:framePr w:wrap="around" w:x="1366"/>
      </w:pPr>
      <w:r>
        <w:t>Silvia C. Petig, Büroleitung</w:t>
      </w:r>
    </w:p>
    <w:bookmarkEnd w:id="5"/>
    <w:p w:rsidR="001408CF" w:rsidRDefault="00FB45BA" w:rsidP="007A6479">
      <w:pPr>
        <w:pStyle w:val="Marginalie"/>
        <w:framePr w:wrap="around" w:x="1366"/>
      </w:pPr>
      <w:r>
        <w:t>Julian Huber, wiss. Mitarbeiter</w:t>
      </w:r>
    </w:p>
    <w:p w:rsidR="00FB45BA" w:rsidRPr="00FB45BA" w:rsidRDefault="00FB45BA" w:rsidP="007A6479">
      <w:pPr>
        <w:pStyle w:val="Marginalie"/>
        <w:framePr w:wrap="around" w:x="1366"/>
      </w:pPr>
    </w:p>
    <w:p w:rsidR="00FB45BA" w:rsidRDefault="00FB45BA" w:rsidP="007A6479">
      <w:pPr>
        <w:pStyle w:val="Marginalie"/>
        <w:framePr w:wrap="around" w:x="1366"/>
      </w:pPr>
      <w:bookmarkStart w:id="6" w:name="v_Funktion_B"/>
      <w:r>
        <w:t xml:space="preserve">Ihre Ansprechpartnerin im Wahlkreisbüro: </w:t>
      </w:r>
    </w:p>
    <w:p w:rsidR="001408CF" w:rsidRPr="008122E1" w:rsidRDefault="00FB45BA" w:rsidP="007A6479">
      <w:pPr>
        <w:pStyle w:val="Marginalie"/>
        <w:framePr w:wrap="around" w:x="1366"/>
      </w:pPr>
      <w:r>
        <w:t>Lena Gronewold</w:t>
      </w:r>
      <w:bookmarkEnd w:id="6"/>
      <w:r>
        <w:t>, wiss. Mitarbeiterin</w:t>
      </w:r>
    </w:p>
    <w:p w:rsidR="008D35F1" w:rsidRDefault="008D35F1" w:rsidP="008D35F1">
      <w:pPr>
        <w:spacing w:after="120" w:line="276" w:lineRule="auto"/>
        <w:jc w:val="both"/>
      </w:pPr>
      <w:r>
        <w:t>„</w:t>
      </w:r>
      <w:r w:rsidRPr="008D35F1">
        <w:t>Ich bin erst einmal froh, dass wir nun eine Entscheidung haben, denn nichts braucht die Marine mehr als neue Schiffe und die sollen</w:t>
      </w:r>
      <w:r>
        <w:t xml:space="preserve"> nun weiterhin ab 2027 zulaufen“, begrüßt Siemtje Möller</w:t>
      </w:r>
      <w:r w:rsidR="003431D7">
        <w:t>,</w:t>
      </w:r>
      <w:r>
        <w:t xml:space="preserve"> MdB die Beschaffungsentscheidung zum neuen Mehrzweckkampfschiff.</w:t>
      </w:r>
      <w:r w:rsidRPr="008D35F1">
        <w:t xml:space="preserve"> </w:t>
      </w:r>
      <w:r>
        <w:t>„</w:t>
      </w:r>
      <w:r w:rsidRPr="008D35F1">
        <w:t>Begrüßenswert ist auch, dass Damen/</w:t>
      </w:r>
      <w:proofErr w:type="spellStart"/>
      <w:r w:rsidRPr="008D35F1">
        <w:t>Lürssen</w:t>
      </w:r>
      <w:proofErr w:type="spellEnd"/>
      <w:r w:rsidRPr="008D35F1">
        <w:t xml:space="preserve"> zugesagt haben, dass der Großteil der Wertschöpfung i</w:t>
      </w:r>
      <w:r>
        <w:t>n Deutschland geschehen soll - f</w:t>
      </w:r>
      <w:r w:rsidRPr="008D35F1">
        <w:t>ür den maritimen Standort Deutschland ist das eine gute Nachricht und für die öffentliche Hand auch - immerhin werden mehreren Milliarden Euro Steue</w:t>
      </w:r>
      <w:r w:rsidR="003431D7">
        <w:t>rgeld investiert und neues Know-h</w:t>
      </w:r>
      <w:r w:rsidRPr="008D35F1">
        <w:t>ow entsteht.</w:t>
      </w:r>
      <w:r>
        <w:t>“</w:t>
      </w:r>
    </w:p>
    <w:p w:rsidR="008D35F1" w:rsidRDefault="008D35F1" w:rsidP="008D35F1">
      <w:pPr>
        <w:spacing w:after="120" w:line="276" w:lineRule="auto"/>
        <w:jc w:val="both"/>
      </w:pPr>
      <w:r>
        <w:t>Weiter kommentierte Möller die Entscheidung:</w:t>
      </w:r>
      <w:r w:rsidRPr="008D35F1">
        <w:t xml:space="preserve"> </w:t>
      </w:r>
      <w:r>
        <w:t>„</w:t>
      </w:r>
      <w:r w:rsidRPr="008D35F1">
        <w:t>Sorgen machen mir allerdings die nun nicht berücksichtigten maritimen Wirtschaftsstandorte an d</w:t>
      </w:r>
      <w:bookmarkStart w:id="7" w:name="_GoBack"/>
      <w:bookmarkEnd w:id="7"/>
      <w:r w:rsidRPr="008D35F1">
        <w:t>en Küsten Niedersachsens und Schleswig-Holsteins, die leer ausgehen. Auch diese Unternehmen haben viele bestens qualifizierte Arbeitskräfte. Um diese Arbeitsplätze und Industriestandorte in Deutschland zu erhalten haben wir lange gefordert, dass der maritime Überwasserschiffbau zur Schlüsseltechnologie erklärt wird. Das soll nun geschehen, aber</w:t>
      </w:r>
      <w:r>
        <w:t xml:space="preserve"> erst für alle Schiffbauprojekte</w:t>
      </w:r>
      <w:r w:rsidRPr="008D35F1">
        <w:t xml:space="preserve"> nach MKS gelten. Nichtsdestotrotz gilt es beim Leuchtturmprojekt MKS die Kräfte zu bündeln und ich baue darauf, dass die Werften zusammen mit den Gewerkschaften zu intensiven Gesprächen zusammen kommen</w:t>
      </w:r>
      <w:r>
        <w:t>,</w:t>
      </w:r>
      <w:r w:rsidRPr="008D35F1">
        <w:t xml:space="preserve"> um die Verteilung der Arbeitspakete zu</w:t>
      </w:r>
      <w:r>
        <w:t xml:space="preserve"> </w:t>
      </w:r>
      <w:r w:rsidRPr="008D35F1">
        <w:t>detaillieren.</w:t>
      </w:r>
      <w:r>
        <w:t>“ Möller betonte, dass MKS</w:t>
      </w:r>
      <w:r w:rsidRPr="008D35F1">
        <w:t xml:space="preserve"> ein so umfangreiches Projekt</w:t>
      </w:r>
      <w:r w:rsidR="003431D7">
        <w:t xml:space="preserve"> sei</w:t>
      </w:r>
      <w:r>
        <w:t xml:space="preserve"> und sie ü</w:t>
      </w:r>
      <w:r w:rsidRPr="008D35F1">
        <w:t>berzeugt</w:t>
      </w:r>
      <w:r>
        <w:t xml:space="preserve"> ist</w:t>
      </w:r>
      <w:r w:rsidRPr="008D35F1">
        <w:t xml:space="preserve">, dass </w:t>
      </w:r>
      <w:r>
        <w:t>„</w:t>
      </w:r>
      <w:r w:rsidRPr="008D35F1">
        <w:t>da Arbeit für alle drin stecken kann</w:t>
      </w:r>
      <w:r>
        <w:t>“</w:t>
      </w:r>
      <w:r w:rsidRPr="008D35F1">
        <w:t xml:space="preserve">. </w:t>
      </w:r>
    </w:p>
    <w:p w:rsidR="00644BF0" w:rsidRPr="0049256B" w:rsidRDefault="008D35F1" w:rsidP="008D35F1">
      <w:pPr>
        <w:spacing w:after="120" w:line="276" w:lineRule="auto"/>
        <w:jc w:val="both"/>
      </w:pPr>
      <w:r>
        <w:t>„Damit wäre der Bau des Mehrzweckkampfschiffes</w:t>
      </w:r>
      <w:r w:rsidRPr="008D35F1">
        <w:t xml:space="preserve"> ein echter Meilenstein, nicht nur schiffbaulich, sondern auch für die Aufste</w:t>
      </w:r>
      <w:r>
        <w:t>llung unserer Werftenlandschaft“, so Möller.</w:t>
      </w:r>
    </w:p>
    <w:sectPr w:rsidR="00644BF0" w:rsidRPr="0049256B" w:rsidSect="00E006F5">
      <w:headerReference w:type="default" r:id="rId7"/>
      <w:headerReference w:type="first" r:id="rId8"/>
      <w:pgSz w:w="11906" w:h="16838" w:code="9"/>
      <w:pgMar w:top="2778" w:right="510" w:bottom="1134" w:left="4763" w:header="8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EEF" w:rsidRDefault="00802EEF">
      <w:r>
        <w:separator/>
      </w:r>
    </w:p>
  </w:endnote>
  <w:endnote w:type="continuationSeparator" w:id="0">
    <w:p w:rsidR="00802EEF" w:rsidRDefault="0080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altName w:val="Melior Com"/>
    <w:panose1 w:val="020405030505060408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EEF" w:rsidRDefault="00802EEF">
      <w:r>
        <w:separator/>
      </w:r>
    </w:p>
  </w:footnote>
  <w:footnote w:type="continuationSeparator" w:id="0">
    <w:p w:rsidR="00802EEF" w:rsidRDefault="00802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Default="00B67312">
    <w:pPr>
      <w:pStyle w:val="Kopfzeile"/>
    </w:pPr>
    <w:r>
      <w:rPr>
        <w:noProof/>
      </w:rPr>
      <mc:AlternateContent>
        <mc:Choice Requires="wps">
          <w:drawing>
            <wp:anchor distT="0" distB="0" distL="114300" distR="114300" simplePos="0" relativeHeight="251658752" behindDoc="0" locked="0" layoutInCell="1" allowOverlap="1">
              <wp:simplePos x="0" y="0"/>
              <wp:positionH relativeFrom="page">
                <wp:posOffset>3024505</wp:posOffset>
              </wp:positionH>
              <wp:positionV relativeFrom="page">
                <wp:posOffset>540385</wp:posOffset>
              </wp:positionV>
              <wp:extent cx="437515" cy="374650"/>
              <wp:effectExtent l="5080" t="6985" r="5080" b="8890"/>
              <wp:wrapNone/>
              <wp:docPr id="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7515" cy="374650"/>
                      </a:xfrm>
                      <a:custGeom>
                        <a:avLst/>
                        <a:gdLst>
                          <a:gd name="T0" fmla="*/ 1998 w 4535"/>
                          <a:gd name="T1" fmla="*/ 3742 h 3956"/>
                          <a:gd name="T2" fmla="*/ 1235 w 4535"/>
                          <a:gd name="T3" fmla="*/ 2755 h 3956"/>
                          <a:gd name="T4" fmla="*/ 1941 w 4535"/>
                          <a:gd name="T5" fmla="*/ 3257 h 3956"/>
                          <a:gd name="T6" fmla="*/ 1225 w 4535"/>
                          <a:gd name="T7" fmla="*/ 1005 h 3956"/>
                          <a:gd name="T8" fmla="*/ 1260 w 4535"/>
                          <a:gd name="T9" fmla="*/ 2646 h 3956"/>
                          <a:gd name="T10" fmla="*/ 1435 w 4535"/>
                          <a:gd name="T11" fmla="*/ 1952 h 3956"/>
                          <a:gd name="T12" fmla="*/ 3922 w 4535"/>
                          <a:gd name="T13" fmla="*/ 2701 h 3956"/>
                          <a:gd name="T14" fmla="*/ 3300 w 4535"/>
                          <a:gd name="T15" fmla="*/ 2753 h 3956"/>
                          <a:gd name="T16" fmla="*/ 3311 w 4535"/>
                          <a:gd name="T17" fmla="*/ 734 h 3956"/>
                          <a:gd name="T18" fmla="*/ 3113 w 4535"/>
                          <a:gd name="T19" fmla="*/ 2242 h 3956"/>
                          <a:gd name="T20" fmla="*/ 3128 w 4535"/>
                          <a:gd name="T21" fmla="*/ 62 h 3956"/>
                          <a:gd name="T22" fmla="*/ 2355 w 4535"/>
                          <a:gd name="T23" fmla="*/ 44 h 3956"/>
                          <a:gd name="T24" fmla="*/ 1800 w 4535"/>
                          <a:gd name="T25" fmla="*/ 967 h 3956"/>
                          <a:gd name="T26" fmla="*/ 1285 w 4535"/>
                          <a:gd name="T27" fmla="*/ 582 h 3956"/>
                          <a:gd name="T28" fmla="*/ 904 w 4535"/>
                          <a:gd name="T29" fmla="*/ 3781 h 3956"/>
                          <a:gd name="T30" fmla="*/ 1193 w 4535"/>
                          <a:gd name="T31" fmla="*/ 3675 h 3956"/>
                          <a:gd name="T32" fmla="*/ 1363 w 4535"/>
                          <a:gd name="T33" fmla="*/ 3685 h 3956"/>
                          <a:gd name="T34" fmla="*/ 3065 w 4535"/>
                          <a:gd name="T35" fmla="*/ 3565 h 3956"/>
                          <a:gd name="T36" fmla="*/ 3293 w 4535"/>
                          <a:gd name="T37" fmla="*/ 3791 h 3956"/>
                          <a:gd name="T38" fmla="*/ 3474 w 4535"/>
                          <a:gd name="T39" fmla="*/ 3903 h 3956"/>
                          <a:gd name="T40" fmla="*/ 3643 w 4535"/>
                          <a:gd name="T41" fmla="*/ 3640 h 3956"/>
                          <a:gd name="T42" fmla="*/ 2214 w 4535"/>
                          <a:gd name="T43" fmla="*/ 1095 h 3956"/>
                          <a:gd name="T44" fmla="*/ 1588 w 4535"/>
                          <a:gd name="T45" fmla="*/ 1129 h 3956"/>
                          <a:gd name="T46" fmla="*/ 1594 w 4535"/>
                          <a:gd name="T47" fmla="*/ 2203 h 3956"/>
                          <a:gd name="T48" fmla="*/ 1446 w 4535"/>
                          <a:gd name="T49" fmla="*/ 3145 h 3956"/>
                          <a:gd name="T50" fmla="*/ 1648 w 4535"/>
                          <a:gd name="T51" fmla="*/ 2869 h 3956"/>
                          <a:gd name="T52" fmla="*/ 1756 w 4535"/>
                          <a:gd name="T53" fmla="*/ 3145 h 3956"/>
                          <a:gd name="T54" fmla="*/ 1803 w 4535"/>
                          <a:gd name="T55" fmla="*/ 2592 h 3956"/>
                          <a:gd name="T56" fmla="*/ 1803 w 4535"/>
                          <a:gd name="T57" fmla="*/ 2038 h 3956"/>
                          <a:gd name="T58" fmla="*/ 1803 w 4535"/>
                          <a:gd name="T59" fmla="*/ 1484 h 3956"/>
                          <a:gd name="T60" fmla="*/ 1958 w 4535"/>
                          <a:gd name="T61" fmla="*/ 2869 h 3956"/>
                          <a:gd name="T62" fmla="*/ 1958 w 4535"/>
                          <a:gd name="T63" fmla="*/ 2315 h 3956"/>
                          <a:gd name="T64" fmla="*/ 1958 w 4535"/>
                          <a:gd name="T65" fmla="*/ 1761 h 3956"/>
                          <a:gd name="T66" fmla="*/ 1958 w 4535"/>
                          <a:gd name="T67" fmla="*/ 1207 h 3956"/>
                          <a:gd name="T68" fmla="*/ 2053 w 4535"/>
                          <a:gd name="T69" fmla="*/ 2514 h 3956"/>
                          <a:gd name="T70" fmla="*/ 2053 w 4535"/>
                          <a:gd name="T71" fmla="*/ 1960 h 3956"/>
                          <a:gd name="T72" fmla="*/ 2053 w 4535"/>
                          <a:gd name="T73" fmla="*/ 1406 h 3956"/>
                          <a:gd name="T74" fmla="*/ 2053 w 4535"/>
                          <a:gd name="T75" fmla="*/ 852 h 3956"/>
                          <a:gd name="T76" fmla="*/ 2208 w 4535"/>
                          <a:gd name="T77" fmla="*/ 2237 h 3956"/>
                          <a:gd name="T78" fmla="*/ 2208 w 4535"/>
                          <a:gd name="T79" fmla="*/ 1683 h 3956"/>
                          <a:gd name="T80" fmla="*/ 2733 w 4535"/>
                          <a:gd name="T81" fmla="*/ 1406 h 3956"/>
                          <a:gd name="T82" fmla="*/ 2733 w 4535"/>
                          <a:gd name="T83" fmla="*/ 1960 h 3956"/>
                          <a:gd name="T84" fmla="*/ 2578 w 4535"/>
                          <a:gd name="T85" fmla="*/ 1129 h 3956"/>
                          <a:gd name="T86" fmla="*/ 2363 w 4535"/>
                          <a:gd name="T87" fmla="*/ 2514 h 3956"/>
                          <a:gd name="T88" fmla="*/ 2363 w 4535"/>
                          <a:gd name="T89" fmla="*/ 1960 h 3956"/>
                          <a:gd name="T90" fmla="*/ 2363 w 4535"/>
                          <a:gd name="T91" fmla="*/ 1406 h 3956"/>
                          <a:gd name="T92" fmla="*/ 2363 w 4535"/>
                          <a:gd name="T93" fmla="*/ 852 h 3956"/>
                          <a:gd name="T94" fmla="*/ 2518 w 4535"/>
                          <a:gd name="T95" fmla="*/ 2791 h 3956"/>
                          <a:gd name="T96" fmla="*/ 2518 w 4535"/>
                          <a:gd name="T97" fmla="*/ 2237 h 3956"/>
                          <a:gd name="T98" fmla="*/ 2518 w 4535"/>
                          <a:gd name="T99" fmla="*/ 1683 h 3956"/>
                          <a:gd name="T100" fmla="*/ 2679 w 4535"/>
                          <a:gd name="T101" fmla="*/ 2480 h 3956"/>
                          <a:gd name="T102" fmla="*/ 2720 w 4535"/>
                          <a:gd name="T103" fmla="*/ 3068 h 3956"/>
                          <a:gd name="T104" fmla="*/ 2828 w 4535"/>
                          <a:gd name="T105" fmla="*/ 2791 h 3956"/>
                          <a:gd name="T106" fmla="*/ 2828 w 4535"/>
                          <a:gd name="T107" fmla="*/ 2237 h 3956"/>
                          <a:gd name="T108" fmla="*/ 2828 w 4535"/>
                          <a:gd name="T109" fmla="*/ 1129 h 3956"/>
                          <a:gd name="T110" fmla="*/ 3030 w 4535"/>
                          <a:gd name="T111" fmla="*/ 3068 h 3956"/>
                          <a:gd name="T112" fmla="*/ 2714 w 4535"/>
                          <a:gd name="T113" fmla="*/ 3871 h 3956"/>
                          <a:gd name="T114" fmla="*/ 4530 w 4535"/>
                          <a:gd name="T115" fmla="*/ 2242 h 3956"/>
                          <a:gd name="T116" fmla="*/ 3136 w 4535"/>
                          <a:gd name="T117" fmla="*/ 2077 h 3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535" h="3956">
                            <a:moveTo>
                              <a:pt x="2298" y="3742"/>
                            </a:moveTo>
                            <a:cubicBezTo>
                              <a:pt x="2298" y="3808"/>
                              <a:pt x="2351" y="3862"/>
                              <a:pt x="2417" y="3862"/>
                            </a:cubicBezTo>
                            <a:cubicBezTo>
                              <a:pt x="2484" y="3862"/>
                              <a:pt x="2537" y="3808"/>
                              <a:pt x="2537" y="3742"/>
                            </a:cubicBezTo>
                            <a:cubicBezTo>
                              <a:pt x="2537" y="3206"/>
                              <a:pt x="2537" y="3206"/>
                              <a:pt x="2537" y="3206"/>
                            </a:cubicBezTo>
                            <a:cubicBezTo>
                              <a:pt x="2458" y="3135"/>
                              <a:pt x="2376" y="3060"/>
                              <a:pt x="2298" y="2982"/>
                            </a:cubicBezTo>
                            <a:lnTo>
                              <a:pt x="2298" y="3742"/>
                            </a:lnTo>
                            <a:close/>
                            <a:moveTo>
                              <a:pt x="1998" y="3742"/>
                            </a:moveTo>
                            <a:cubicBezTo>
                              <a:pt x="1998" y="3808"/>
                              <a:pt x="2052" y="3862"/>
                              <a:pt x="2118" y="3862"/>
                            </a:cubicBezTo>
                            <a:cubicBezTo>
                              <a:pt x="2184" y="3862"/>
                              <a:pt x="2238" y="3808"/>
                              <a:pt x="2238" y="3742"/>
                            </a:cubicBezTo>
                            <a:cubicBezTo>
                              <a:pt x="2238" y="2982"/>
                              <a:pt x="2238" y="2982"/>
                              <a:pt x="2238" y="2982"/>
                            </a:cubicBezTo>
                            <a:cubicBezTo>
                              <a:pt x="2160" y="3060"/>
                              <a:pt x="2078" y="3135"/>
                              <a:pt x="1998" y="3206"/>
                            </a:cubicBezTo>
                            <a:lnTo>
                              <a:pt x="1998" y="3742"/>
                            </a:lnTo>
                            <a:close/>
                            <a:moveTo>
                              <a:pt x="1119" y="3312"/>
                            </a:moveTo>
                            <a:cubicBezTo>
                              <a:pt x="1143" y="3183"/>
                              <a:pt x="1181" y="2992"/>
                              <a:pt x="1235" y="2755"/>
                            </a:cubicBezTo>
                            <a:cubicBezTo>
                              <a:pt x="919" y="3063"/>
                              <a:pt x="555" y="3423"/>
                              <a:pt x="550" y="3428"/>
                            </a:cubicBezTo>
                            <a:cubicBezTo>
                              <a:pt x="802" y="3622"/>
                              <a:pt x="1013" y="3413"/>
                              <a:pt x="1023" y="3404"/>
                            </a:cubicBezTo>
                            <a:cubicBezTo>
                              <a:pt x="1027" y="3400"/>
                              <a:pt x="1069" y="3360"/>
                              <a:pt x="1119" y="3312"/>
                            </a:cubicBezTo>
                            <a:close/>
                            <a:moveTo>
                              <a:pt x="1702" y="3752"/>
                            </a:moveTo>
                            <a:cubicBezTo>
                              <a:pt x="1702" y="3818"/>
                              <a:pt x="1755" y="3871"/>
                              <a:pt x="1821" y="3871"/>
                            </a:cubicBezTo>
                            <a:cubicBezTo>
                              <a:pt x="1887" y="3871"/>
                              <a:pt x="1941" y="3818"/>
                              <a:pt x="1941" y="3752"/>
                            </a:cubicBezTo>
                            <a:cubicBezTo>
                              <a:pt x="1941" y="3257"/>
                              <a:pt x="1941" y="3257"/>
                              <a:pt x="1941" y="3257"/>
                            </a:cubicBezTo>
                            <a:cubicBezTo>
                              <a:pt x="1854" y="3333"/>
                              <a:pt x="1771" y="3402"/>
                              <a:pt x="1702" y="3459"/>
                            </a:cubicBezTo>
                            <a:lnTo>
                              <a:pt x="1702" y="3752"/>
                            </a:lnTo>
                            <a:close/>
                            <a:moveTo>
                              <a:pt x="0" y="1708"/>
                            </a:moveTo>
                            <a:cubicBezTo>
                              <a:pt x="246" y="1927"/>
                              <a:pt x="478" y="1748"/>
                              <a:pt x="493" y="1737"/>
                            </a:cubicBezTo>
                            <a:cubicBezTo>
                              <a:pt x="517" y="1719"/>
                              <a:pt x="975" y="1351"/>
                              <a:pt x="1232" y="1144"/>
                            </a:cubicBezTo>
                            <a:cubicBezTo>
                              <a:pt x="1228" y="1116"/>
                              <a:pt x="1226" y="1086"/>
                              <a:pt x="1226" y="1055"/>
                            </a:cubicBezTo>
                            <a:cubicBezTo>
                              <a:pt x="1226" y="1053"/>
                              <a:pt x="1225" y="1005"/>
                              <a:pt x="1225" y="1005"/>
                            </a:cubicBezTo>
                            <a:cubicBezTo>
                              <a:pt x="1225" y="1005"/>
                              <a:pt x="1225" y="855"/>
                              <a:pt x="1225" y="734"/>
                            </a:cubicBezTo>
                            <a:cubicBezTo>
                              <a:pt x="745" y="1116"/>
                              <a:pt x="9" y="1701"/>
                              <a:pt x="0" y="1708"/>
                            </a:cubicBezTo>
                            <a:close/>
                            <a:moveTo>
                              <a:pt x="1260" y="2646"/>
                            </a:moveTo>
                            <a:cubicBezTo>
                              <a:pt x="1299" y="2474"/>
                              <a:pt x="1347" y="2282"/>
                              <a:pt x="1402" y="2075"/>
                            </a:cubicBezTo>
                            <a:cubicBezTo>
                              <a:pt x="953" y="2494"/>
                              <a:pt x="302" y="3098"/>
                              <a:pt x="294" y="3106"/>
                            </a:cubicBezTo>
                            <a:cubicBezTo>
                              <a:pt x="561" y="3284"/>
                              <a:pt x="764" y="3106"/>
                              <a:pt x="785" y="3088"/>
                            </a:cubicBezTo>
                            <a:cubicBezTo>
                              <a:pt x="807" y="3068"/>
                              <a:pt x="1043" y="2849"/>
                              <a:pt x="1260" y="2646"/>
                            </a:cubicBezTo>
                            <a:close/>
                            <a:moveTo>
                              <a:pt x="487" y="2273"/>
                            </a:moveTo>
                            <a:cubicBezTo>
                              <a:pt x="535" y="2237"/>
                              <a:pt x="1101" y="1751"/>
                              <a:pt x="1387" y="1504"/>
                            </a:cubicBezTo>
                            <a:cubicBezTo>
                              <a:pt x="1329" y="1433"/>
                              <a:pt x="1274" y="1338"/>
                              <a:pt x="1245" y="1216"/>
                            </a:cubicBezTo>
                            <a:cubicBezTo>
                              <a:pt x="770" y="1612"/>
                              <a:pt x="15" y="2234"/>
                              <a:pt x="5" y="2242"/>
                            </a:cubicBezTo>
                            <a:cubicBezTo>
                              <a:pt x="247" y="2450"/>
                              <a:pt x="465" y="2289"/>
                              <a:pt x="487" y="2273"/>
                            </a:cubicBezTo>
                            <a:close/>
                            <a:moveTo>
                              <a:pt x="614" y="2701"/>
                            </a:moveTo>
                            <a:cubicBezTo>
                              <a:pt x="634" y="2684"/>
                              <a:pt x="1137" y="2224"/>
                              <a:pt x="1435" y="1952"/>
                            </a:cubicBezTo>
                            <a:cubicBezTo>
                              <a:pt x="1463" y="1850"/>
                              <a:pt x="1493" y="1744"/>
                              <a:pt x="1525" y="1636"/>
                            </a:cubicBezTo>
                            <a:cubicBezTo>
                              <a:pt x="1497" y="1615"/>
                              <a:pt x="1460" y="1585"/>
                              <a:pt x="1421" y="1543"/>
                            </a:cubicBezTo>
                            <a:cubicBezTo>
                              <a:pt x="955" y="1958"/>
                              <a:pt x="131" y="2693"/>
                              <a:pt x="122" y="2702"/>
                            </a:cubicBezTo>
                            <a:cubicBezTo>
                              <a:pt x="377" y="2913"/>
                              <a:pt x="599" y="2714"/>
                              <a:pt x="614" y="2701"/>
                            </a:cubicBezTo>
                            <a:close/>
                            <a:moveTo>
                              <a:pt x="3023" y="1626"/>
                            </a:moveTo>
                            <a:cubicBezTo>
                              <a:pt x="3051" y="1735"/>
                              <a:pt x="3079" y="1846"/>
                              <a:pt x="3107" y="1958"/>
                            </a:cubicBezTo>
                            <a:cubicBezTo>
                              <a:pt x="3406" y="2231"/>
                              <a:pt x="3902" y="2684"/>
                              <a:pt x="3922" y="2701"/>
                            </a:cubicBezTo>
                            <a:cubicBezTo>
                              <a:pt x="3937" y="2714"/>
                              <a:pt x="4158" y="2913"/>
                              <a:pt x="4414" y="2702"/>
                            </a:cubicBezTo>
                            <a:cubicBezTo>
                              <a:pt x="4404" y="2693"/>
                              <a:pt x="3580" y="1958"/>
                              <a:pt x="3114" y="1543"/>
                            </a:cubicBezTo>
                            <a:cubicBezTo>
                              <a:pt x="3081" y="1579"/>
                              <a:pt x="3049" y="1606"/>
                              <a:pt x="3023" y="1626"/>
                            </a:cubicBezTo>
                            <a:close/>
                            <a:moveTo>
                              <a:pt x="3415" y="3310"/>
                            </a:moveTo>
                            <a:cubicBezTo>
                              <a:pt x="3466" y="3359"/>
                              <a:pt x="3508" y="3400"/>
                              <a:pt x="3513" y="3404"/>
                            </a:cubicBezTo>
                            <a:cubicBezTo>
                              <a:pt x="3522" y="3413"/>
                              <a:pt x="3733" y="3622"/>
                              <a:pt x="3986" y="3428"/>
                            </a:cubicBezTo>
                            <a:cubicBezTo>
                              <a:pt x="3980" y="3423"/>
                              <a:pt x="3616" y="3062"/>
                              <a:pt x="3300" y="2753"/>
                            </a:cubicBezTo>
                            <a:cubicBezTo>
                              <a:pt x="3341" y="2936"/>
                              <a:pt x="3379" y="3122"/>
                              <a:pt x="3415" y="3310"/>
                            </a:cubicBezTo>
                            <a:close/>
                            <a:moveTo>
                              <a:pt x="3311" y="1005"/>
                            </a:moveTo>
                            <a:cubicBezTo>
                              <a:pt x="3311" y="1005"/>
                              <a:pt x="3310" y="1053"/>
                              <a:pt x="3310" y="1055"/>
                            </a:cubicBezTo>
                            <a:cubicBezTo>
                              <a:pt x="3309" y="1086"/>
                              <a:pt x="3307" y="1116"/>
                              <a:pt x="3303" y="1144"/>
                            </a:cubicBezTo>
                            <a:cubicBezTo>
                              <a:pt x="3561" y="1351"/>
                              <a:pt x="4018" y="1719"/>
                              <a:pt x="4043" y="1737"/>
                            </a:cubicBezTo>
                            <a:cubicBezTo>
                              <a:pt x="4057" y="1748"/>
                              <a:pt x="4289" y="1927"/>
                              <a:pt x="4535" y="1708"/>
                            </a:cubicBezTo>
                            <a:cubicBezTo>
                              <a:pt x="4526" y="1701"/>
                              <a:pt x="3790" y="1116"/>
                              <a:pt x="3311" y="734"/>
                            </a:cubicBezTo>
                            <a:cubicBezTo>
                              <a:pt x="3311" y="855"/>
                              <a:pt x="3311" y="1005"/>
                              <a:pt x="3311" y="1005"/>
                            </a:cubicBezTo>
                            <a:close/>
                            <a:moveTo>
                              <a:pt x="3310" y="1057"/>
                            </a:moveTo>
                            <a:cubicBezTo>
                              <a:pt x="3310" y="1055"/>
                              <a:pt x="3310" y="1055"/>
                              <a:pt x="3310" y="1055"/>
                            </a:cubicBezTo>
                            <a:cubicBezTo>
                              <a:pt x="3310" y="1055"/>
                              <a:pt x="3310" y="1057"/>
                              <a:pt x="3310" y="1057"/>
                            </a:cubicBezTo>
                            <a:close/>
                            <a:moveTo>
                              <a:pt x="3643" y="3640"/>
                            </a:moveTo>
                            <a:cubicBezTo>
                              <a:pt x="3612" y="3626"/>
                              <a:pt x="3390" y="3511"/>
                              <a:pt x="3390" y="3511"/>
                            </a:cubicBezTo>
                            <a:cubicBezTo>
                              <a:pt x="3299" y="2995"/>
                              <a:pt x="3197" y="2563"/>
                              <a:pt x="3113" y="2242"/>
                            </a:cubicBezTo>
                            <a:cubicBezTo>
                              <a:pt x="3065" y="2041"/>
                              <a:pt x="3012" y="1825"/>
                              <a:pt x="2954" y="1601"/>
                            </a:cubicBezTo>
                            <a:cubicBezTo>
                              <a:pt x="3028" y="1552"/>
                              <a:pt x="3244" y="1382"/>
                              <a:pt x="3249" y="1054"/>
                            </a:cubicBezTo>
                            <a:cubicBezTo>
                              <a:pt x="3249" y="1054"/>
                              <a:pt x="3250" y="1027"/>
                              <a:pt x="3250" y="1005"/>
                            </a:cubicBezTo>
                            <a:cubicBezTo>
                              <a:pt x="3250" y="971"/>
                              <a:pt x="3250" y="582"/>
                              <a:pt x="3250" y="582"/>
                            </a:cubicBezTo>
                            <a:cubicBezTo>
                              <a:pt x="4493" y="1547"/>
                              <a:pt x="4493" y="1547"/>
                              <a:pt x="4493" y="1547"/>
                            </a:cubicBezTo>
                            <a:cubicBezTo>
                              <a:pt x="4469" y="1435"/>
                              <a:pt x="4321" y="944"/>
                              <a:pt x="3816" y="465"/>
                            </a:cubicBezTo>
                            <a:cubicBezTo>
                              <a:pt x="3816" y="465"/>
                              <a:pt x="3393" y="62"/>
                              <a:pt x="3128" y="62"/>
                            </a:cubicBezTo>
                            <a:cubicBezTo>
                              <a:pt x="3084" y="62"/>
                              <a:pt x="2884" y="77"/>
                              <a:pt x="2884" y="357"/>
                            </a:cubicBezTo>
                            <a:cubicBezTo>
                              <a:pt x="2884" y="862"/>
                              <a:pt x="2884" y="862"/>
                              <a:pt x="2884" y="862"/>
                            </a:cubicBezTo>
                            <a:cubicBezTo>
                              <a:pt x="2884" y="862"/>
                              <a:pt x="2886" y="967"/>
                              <a:pt x="2803" y="967"/>
                            </a:cubicBezTo>
                            <a:cubicBezTo>
                              <a:pt x="2782" y="967"/>
                              <a:pt x="2782" y="967"/>
                              <a:pt x="2782" y="967"/>
                            </a:cubicBezTo>
                            <a:cubicBezTo>
                              <a:pt x="2733" y="794"/>
                              <a:pt x="2682" y="620"/>
                              <a:pt x="2628" y="449"/>
                            </a:cubicBezTo>
                            <a:cubicBezTo>
                              <a:pt x="2621" y="426"/>
                              <a:pt x="2614" y="404"/>
                              <a:pt x="2607" y="381"/>
                            </a:cubicBezTo>
                            <a:cubicBezTo>
                              <a:pt x="2536" y="150"/>
                              <a:pt x="2429" y="80"/>
                              <a:pt x="2355" y="44"/>
                            </a:cubicBezTo>
                            <a:cubicBezTo>
                              <a:pt x="2304" y="19"/>
                              <a:pt x="2227" y="0"/>
                              <a:pt x="2122" y="1"/>
                            </a:cubicBezTo>
                            <a:cubicBezTo>
                              <a:pt x="1847" y="6"/>
                              <a:pt x="1793" y="112"/>
                              <a:pt x="1790" y="150"/>
                            </a:cubicBezTo>
                            <a:cubicBezTo>
                              <a:pt x="1783" y="217"/>
                              <a:pt x="1802" y="294"/>
                              <a:pt x="1809" y="323"/>
                            </a:cubicBezTo>
                            <a:cubicBezTo>
                              <a:pt x="1809" y="323"/>
                              <a:pt x="1883" y="228"/>
                              <a:pt x="1988" y="323"/>
                            </a:cubicBezTo>
                            <a:cubicBezTo>
                              <a:pt x="2001" y="336"/>
                              <a:pt x="2010" y="353"/>
                              <a:pt x="2009" y="374"/>
                            </a:cubicBezTo>
                            <a:cubicBezTo>
                              <a:pt x="2008" y="382"/>
                              <a:pt x="2006" y="393"/>
                              <a:pt x="2003" y="400"/>
                            </a:cubicBezTo>
                            <a:cubicBezTo>
                              <a:pt x="1930" y="593"/>
                              <a:pt x="1863" y="782"/>
                              <a:pt x="1800" y="967"/>
                            </a:cubicBezTo>
                            <a:cubicBezTo>
                              <a:pt x="1733" y="967"/>
                              <a:pt x="1733" y="967"/>
                              <a:pt x="1733" y="967"/>
                            </a:cubicBezTo>
                            <a:cubicBezTo>
                              <a:pt x="1650" y="967"/>
                              <a:pt x="1651" y="862"/>
                              <a:pt x="1651" y="862"/>
                            </a:cubicBezTo>
                            <a:cubicBezTo>
                              <a:pt x="1651" y="357"/>
                              <a:pt x="1651" y="357"/>
                              <a:pt x="1651" y="357"/>
                            </a:cubicBezTo>
                            <a:cubicBezTo>
                              <a:pt x="1651" y="77"/>
                              <a:pt x="1452" y="62"/>
                              <a:pt x="1407" y="62"/>
                            </a:cubicBezTo>
                            <a:cubicBezTo>
                              <a:pt x="1142" y="62"/>
                              <a:pt x="719" y="465"/>
                              <a:pt x="719" y="465"/>
                            </a:cubicBezTo>
                            <a:cubicBezTo>
                              <a:pt x="215" y="944"/>
                              <a:pt x="67" y="1435"/>
                              <a:pt x="43" y="1547"/>
                            </a:cubicBezTo>
                            <a:cubicBezTo>
                              <a:pt x="1285" y="582"/>
                              <a:pt x="1285" y="582"/>
                              <a:pt x="1285" y="582"/>
                            </a:cubicBezTo>
                            <a:cubicBezTo>
                              <a:pt x="1285" y="582"/>
                              <a:pt x="1285" y="971"/>
                              <a:pt x="1285" y="1005"/>
                            </a:cubicBezTo>
                            <a:cubicBezTo>
                              <a:pt x="1285" y="1027"/>
                              <a:pt x="1286" y="1054"/>
                              <a:pt x="1286" y="1054"/>
                            </a:cubicBezTo>
                            <a:cubicBezTo>
                              <a:pt x="1292" y="1409"/>
                              <a:pt x="1543" y="1578"/>
                              <a:pt x="1596" y="1610"/>
                            </a:cubicBezTo>
                            <a:cubicBezTo>
                              <a:pt x="1270" y="2710"/>
                              <a:pt x="1146" y="3511"/>
                              <a:pt x="1146" y="3511"/>
                            </a:cubicBezTo>
                            <a:cubicBezTo>
                              <a:pt x="1146" y="3511"/>
                              <a:pt x="924" y="3626"/>
                              <a:pt x="893" y="3640"/>
                            </a:cubicBezTo>
                            <a:cubicBezTo>
                              <a:pt x="891" y="3641"/>
                              <a:pt x="824" y="3670"/>
                              <a:pt x="856" y="3740"/>
                            </a:cubicBezTo>
                            <a:cubicBezTo>
                              <a:pt x="856" y="3740"/>
                              <a:pt x="870" y="3774"/>
                              <a:pt x="904" y="3781"/>
                            </a:cubicBezTo>
                            <a:cubicBezTo>
                              <a:pt x="904" y="3781"/>
                              <a:pt x="873" y="3734"/>
                              <a:pt x="909" y="3717"/>
                            </a:cubicBezTo>
                            <a:cubicBezTo>
                              <a:pt x="1105" y="3634"/>
                              <a:pt x="1105" y="3634"/>
                              <a:pt x="1105" y="3634"/>
                            </a:cubicBezTo>
                            <a:cubicBezTo>
                              <a:pt x="1105" y="3634"/>
                              <a:pt x="1012" y="3755"/>
                              <a:pt x="990" y="3782"/>
                            </a:cubicBezTo>
                            <a:cubicBezTo>
                              <a:pt x="988" y="3783"/>
                              <a:pt x="941" y="3839"/>
                              <a:pt x="1000" y="3888"/>
                            </a:cubicBezTo>
                            <a:cubicBezTo>
                              <a:pt x="1000" y="3888"/>
                              <a:pt x="1027" y="3913"/>
                              <a:pt x="1061" y="3903"/>
                            </a:cubicBezTo>
                            <a:cubicBezTo>
                              <a:pt x="1061" y="3903"/>
                              <a:pt x="1012" y="3875"/>
                              <a:pt x="1038" y="3843"/>
                            </a:cubicBezTo>
                            <a:cubicBezTo>
                              <a:pt x="1193" y="3675"/>
                              <a:pt x="1193" y="3675"/>
                              <a:pt x="1193" y="3675"/>
                            </a:cubicBezTo>
                            <a:cubicBezTo>
                              <a:pt x="1193" y="3675"/>
                              <a:pt x="1148" y="3810"/>
                              <a:pt x="1135" y="3842"/>
                            </a:cubicBezTo>
                            <a:cubicBezTo>
                              <a:pt x="1134" y="3844"/>
                              <a:pt x="1105" y="3911"/>
                              <a:pt x="1176" y="3940"/>
                            </a:cubicBezTo>
                            <a:cubicBezTo>
                              <a:pt x="1176" y="3940"/>
                              <a:pt x="1209" y="3956"/>
                              <a:pt x="1239" y="3937"/>
                            </a:cubicBezTo>
                            <a:cubicBezTo>
                              <a:pt x="1239" y="3937"/>
                              <a:pt x="1184" y="3924"/>
                              <a:pt x="1199" y="3887"/>
                            </a:cubicBezTo>
                            <a:cubicBezTo>
                              <a:pt x="1242" y="3791"/>
                              <a:pt x="1242" y="3791"/>
                              <a:pt x="1242" y="3791"/>
                            </a:cubicBezTo>
                            <a:cubicBezTo>
                              <a:pt x="1242" y="3791"/>
                              <a:pt x="1281" y="3699"/>
                              <a:pt x="1334" y="3690"/>
                            </a:cubicBezTo>
                            <a:cubicBezTo>
                              <a:pt x="1363" y="3685"/>
                              <a:pt x="1363" y="3685"/>
                              <a:pt x="1363" y="3685"/>
                            </a:cubicBezTo>
                            <a:cubicBezTo>
                              <a:pt x="1478" y="3668"/>
                              <a:pt x="1525" y="3684"/>
                              <a:pt x="1525" y="3684"/>
                            </a:cubicBezTo>
                            <a:cubicBezTo>
                              <a:pt x="1570" y="3699"/>
                              <a:pt x="1539" y="3758"/>
                              <a:pt x="1539" y="3758"/>
                            </a:cubicBezTo>
                            <a:cubicBezTo>
                              <a:pt x="1578" y="3746"/>
                              <a:pt x="1589" y="3705"/>
                              <a:pt x="1589" y="3705"/>
                            </a:cubicBezTo>
                            <a:cubicBezTo>
                              <a:pt x="1614" y="3629"/>
                              <a:pt x="1537" y="3596"/>
                              <a:pt x="1535" y="3595"/>
                            </a:cubicBezTo>
                            <a:cubicBezTo>
                              <a:pt x="1498" y="3577"/>
                              <a:pt x="1471" y="3565"/>
                              <a:pt x="1471" y="3565"/>
                            </a:cubicBezTo>
                            <a:cubicBezTo>
                              <a:pt x="1471" y="3565"/>
                              <a:pt x="1924" y="3221"/>
                              <a:pt x="2268" y="2866"/>
                            </a:cubicBezTo>
                            <a:cubicBezTo>
                              <a:pt x="2612" y="3221"/>
                              <a:pt x="3065" y="3565"/>
                              <a:pt x="3065" y="3565"/>
                            </a:cubicBezTo>
                            <a:cubicBezTo>
                              <a:pt x="3065" y="3565"/>
                              <a:pt x="3038" y="3577"/>
                              <a:pt x="3001" y="3595"/>
                            </a:cubicBezTo>
                            <a:cubicBezTo>
                              <a:pt x="2998" y="3596"/>
                              <a:pt x="2922" y="3629"/>
                              <a:pt x="2946" y="3705"/>
                            </a:cubicBezTo>
                            <a:cubicBezTo>
                              <a:pt x="2946" y="3705"/>
                              <a:pt x="2958" y="3746"/>
                              <a:pt x="2997" y="3758"/>
                            </a:cubicBezTo>
                            <a:cubicBezTo>
                              <a:pt x="2997" y="3758"/>
                              <a:pt x="2966" y="3699"/>
                              <a:pt x="3010" y="3684"/>
                            </a:cubicBezTo>
                            <a:cubicBezTo>
                              <a:pt x="3010" y="3684"/>
                              <a:pt x="3057" y="3668"/>
                              <a:pt x="3173" y="3685"/>
                            </a:cubicBezTo>
                            <a:cubicBezTo>
                              <a:pt x="3202" y="3690"/>
                              <a:pt x="3202" y="3690"/>
                              <a:pt x="3202" y="3690"/>
                            </a:cubicBezTo>
                            <a:cubicBezTo>
                              <a:pt x="3255" y="3699"/>
                              <a:pt x="3293" y="3791"/>
                              <a:pt x="3293" y="3791"/>
                            </a:cubicBezTo>
                            <a:cubicBezTo>
                              <a:pt x="3336" y="3887"/>
                              <a:pt x="3336" y="3887"/>
                              <a:pt x="3336" y="3887"/>
                            </a:cubicBezTo>
                            <a:cubicBezTo>
                              <a:pt x="3352" y="3924"/>
                              <a:pt x="3296" y="3937"/>
                              <a:pt x="3296" y="3937"/>
                            </a:cubicBezTo>
                            <a:cubicBezTo>
                              <a:pt x="3326" y="3956"/>
                              <a:pt x="3359" y="3940"/>
                              <a:pt x="3359" y="3940"/>
                            </a:cubicBezTo>
                            <a:cubicBezTo>
                              <a:pt x="3431" y="3911"/>
                              <a:pt x="3401" y="3844"/>
                              <a:pt x="3400" y="3842"/>
                            </a:cubicBezTo>
                            <a:cubicBezTo>
                              <a:pt x="3387" y="3810"/>
                              <a:pt x="3343" y="3675"/>
                              <a:pt x="3343" y="3675"/>
                            </a:cubicBezTo>
                            <a:cubicBezTo>
                              <a:pt x="3497" y="3843"/>
                              <a:pt x="3497" y="3843"/>
                              <a:pt x="3497" y="3843"/>
                            </a:cubicBezTo>
                            <a:cubicBezTo>
                              <a:pt x="3523" y="3875"/>
                              <a:pt x="3474" y="3903"/>
                              <a:pt x="3474" y="3903"/>
                            </a:cubicBezTo>
                            <a:cubicBezTo>
                              <a:pt x="3508" y="3913"/>
                              <a:pt x="3535" y="3888"/>
                              <a:pt x="3535" y="3888"/>
                            </a:cubicBezTo>
                            <a:cubicBezTo>
                              <a:pt x="3595" y="3839"/>
                              <a:pt x="3547" y="3783"/>
                              <a:pt x="3546" y="3782"/>
                            </a:cubicBezTo>
                            <a:cubicBezTo>
                              <a:pt x="3524" y="3755"/>
                              <a:pt x="3431" y="3634"/>
                              <a:pt x="3431" y="3634"/>
                            </a:cubicBezTo>
                            <a:cubicBezTo>
                              <a:pt x="3626" y="3717"/>
                              <a:pt x="3626" y="3717"/>
                              <a:pt x="3626" y="3717"/>
                            </a:cubicBezTo>
                            <a:cubicBezTo>
                              <a:pt x="3663" y="3734"/>
                              <a:pt x="3631" y="3781"/>
                              <a:pt x="3631" y="3781"/>
                            </a:cubicBezTo>
                            <a:cubicBezTo>
                              <a:pt x="3666" y="3774"/>
                              <a:pt x="3679" y="3740"/>
                              <a:pt x="3679" y="3740"/>
                            </a:cubicBezTo>
                            <a:cubicBezTo>
                              <a:pt x="3712" y="3670"/>
                              <a:pt x="3645" y="3641"/>
                              <a:pt x="3643" y="3640"/>
                            </a:cubicBezTo>
                            <a:close/>
                            <a:moveTo>
                              <a:pt x="2214" y="1095"/>
                            </a:moveTo>
                            <a:cubicBezTo>
                              <a:pt x="2223" y="1115"/>
                              <a:pt x="2244" y="1129"/>
                              <a:pt x="2268" y="1129"/>
                            </a:cubicBezTo>
                            <a:cubicBezTo>
                              <a:pt x="2292" y="1129"/>
                              <a:pt x="2312" y="1115"/>
                              <a:pt x="2322" y="1095"/>
                            </a:cubicBezTo>
                            <a:cubicBezTo>
                              <a:pt x="2326" y="1106"/>
                              <a:pt x="2328" y="1117"/>
                              <a:pt x="2328" y="1129"/>
                            </a:cubicBezTo>
                            <a:cubicBezTo>
                              <a:pt x="2328" y="1172"/>
                              <a:pt x="2301" y="1207"/>
                              <a:pt x="2268" y="1207"/>
                            </a:cubicBezTo>
                            <a:cubicBezTo>
                              <a:pt x="2235" y="1207"/>
                              <a:pt x="2208" y="1172"/>
                              <a:pt x="2208" y="1129"/>
                            </a:cubicBezTo>
                            <a:cubicBezTo>
                              <a:pt x="2208" y="1117"/>
                              <a:pt x="2210" y="1106"/>
                              <a:pt x="2214" y="1095"/>
                            </a:cubicBezTo>
                            <a:close/>
                            <a:moveTo>
                              <a:pt x="1588" y="1129"/>
                            </a:moveTo>
                            <a:cubicBezTo>
                              <a:pt x="1588" y="1117"/>
                              <a:pt x="1590" y="1106"/>
                              <a:pt x="1594" y="1095"/>
                            </a:cubicBezTo>
                            <a:cubicBezTo>
                              <a:pt x="1603" y="1115"/>
                              <a:pt x="1624" y="1129"/>
                              <a:pt x="1648" y="1129"/>
                            </a:cubicBezTo>
                            <a:cubicBezTo>
                              <a:pt x="1672" y="1129"/>
                              <a:pt x="1692" y="1115"/>
                              <a:pt x="1702" y="1095"/>
                            </a:cubicBezTo>
                            <a:cubicBezTo>
                              <a:pt x="1706" y="1106"/>
                              <a:pt x="1708" y="1117"/>
                              <a:pt x="1708" y="1129"/>
                            </a:cubicBezTo>
                            <a:cubicBezTo>
                              <a:pt x="1708" y="1172"/>
                              <a:pt x="1681" y="1207"/>
                              <a:pt x="1648" y="1207"/>
                            </a:cubicBezTo>
                            <a:cubicBezTo>
                              <a:pt x="1615" y="1207"/>
                              <a:pt x="1588" y="1172"/>
                              <a:pt x="1588" y="1129"/>
                            </a:cubicBezTo>
                            <a:close/>
                            <a:moveTo>
                              <a:pt x="1594" y="2203"/>
                            </a:moveTo>
                            <a:cubicBezTo>
                              <a:pt x="1603" y="2223"/>
                              <a:pt x="1624" y="2237"/>
                              <a:pt x="1648" y="2237"/>
                            </a:cubicBezTo>
                            <a:cubicBezTo>
                              <a:pt x="1672" y="2237"/>
                              <a:pt x="1692" y="2223"/>
                              <a:pt x="1702" y="2203"/>
                            </a:cubicBezTo>
                            <a:cubicBezTo>
                              <a:pt x="1706" y="2213"/>
                              <a:pt x="1708" y="2225"/>
                              <a:pt x="1708" y="2237"/>
                            </a:cubicBezTo>
                            <a:cubicBezTo>
                              <a:pt x="1708" y="2280"/>
                              <a:pt x="1681" y="2315"/>
                              <a:pt x="1648" y="2315"/>
                            </a:cubicBezTo>
                            <a:cubicBezTo>
                              <a:pt x="1615" y="2315"/>
                              <a:pt x="1588" y="2280"/>
                              <a:pt x="1588" y="2237"/>
                            </a:cubicBezTo>
                            <a:cubicBezTo>
                              <a:pt x="1588" y="2225"/>
                              <a:pt x="1590" y="2213"/>
                              <a:pt x="1594" y="2203"/>
                            </a:cubicBezTo>
                            <a:close/>
                            <a:moveTo>
                              <a:pt x="1446" y="3145"/>
                            </a:moveTo>
                            <a:cubicBezTo>
                              <a:pt x="1413" y="3145"/>
                              <a:pt x="1386" y="3110"/>
                              <a:pt x="1386" y="3067"/>
                            </a:cubicBezTo>
                            <a:cubicBezTo>
                              <a:pt x="1386" y="3055"/>
                              <a:pt x="1388" y="3044"/>
                              <a:pt x="1392" y="3033"/>
                            </a:cubicBezTo>
                            <a:cubicBezTo>
                              <a:pt x="1402" y="3053"/>
                              <a:pt x="1422" y="3067"/>
                              <a:pt x="1446" y="3067"/>
                            </a:cubicBezTo>
                            <a:cubicBezTo>
                              <a:pt x="1470" y="3067"/>
                              <a:pt x="1490" y="3053"/>
                              <a:pt x="1500" y="3033"/>
                            </a:cubicBezTo>
                            <a:cubicBezTo>
                              <a:pt x="1504" y="3044"/>
                              <a:pt x="1506" y="3055"/>
                              <a:pt x="1506" y="3067"/>
                            </a:cubicBezTo>
                            <a:cubicBezTo>
                              <a:pt x="1506" y="3110"/>
                              <a:pt x="1479" y="3145"/>
                              <a:pt x="1446" y="3145"/>
                            </a:cubicBezTo>
                            <a:close/>
                            <a:moveTo>
                              <a:pt x="1648" y="2869"/>
                            </a:moveTo>
                            <a:cubicBezTo>
                              <a:pt x="1615" y="2869"/>
                              <a:pt x="1588" y="2834"/>
                              <a:pt x="1588" y="2791"/>
                            </a:cubicBezTo>
                            <a:cubicBezTo>
                              <a:pt x="1588" y="2779"/>
                              <a:pt x="1590" y="2767"/>
                              <a:pt x="1594" y="2757"/>
                            </a:cubicBezTo>
                            <a:cubicBezTo>
                              <a:pt x="1603" y="2777"/>
                              <a:pt x="1624" y="2791"/>
                              <a:pt x="1648" y="2791"/>
                            </a:cubicBezTo>
                            <a:cubicBezTo>
                              <a:pt x="1672" y="2791"/>
                              <a:pt x="1692" y="2777"/>
                              <a:pt x="1702" y="2757"/>
                            </a:cubicBezTo>
                            <a:cubicBezTo>
                              <a:pt x="1706" y="2767"/>
                              <a:pt x="1708" y="2779"/>
                              <a:pt x="1708" y="2791"/>
                            </a:cubicBezTo>
                            <a:cubicBezTo>
                              <a:pt x="1708" y="2834"/>
                              <a:pt x="1681" y="2869"/>
                              <a:pt x="1648" y="2869"/>
                            </a:cubicBezTo>
                            <a:close/>
                            <a:moveTo>
                              <a:pt x="1756" y="3145"/>
                            </a:moveTo>
                            <a:cubicBezTo>
                              <a:pt x="1723" y="3145"/>
                              <a:pt x="1696" y="3110"/>
                              <a:pt x="1696" y="3067"/>
                            </a:cubicBezTo>
                            <a:cubicBezTo>
                              <a:pt x="1696" y="3055"/>
                              <a:pt x="1698" y="3044"/>
                              <a:pt x="1702" y="3033"/>
                            </a:cubicBezTo>
                            <a:cubicBezTo>
                              <a:pt x="1711" y="3053"/>
                              <a:pt x="1732" y="3067"/>
                              <a:pt x="1756" y="3067"/>
                            </a:cubicBezTo>
                            <a:cubicBezTo>
                              <a:pt x="1780" y="3067"/>
                              <a:pt x="1800" y="3053"/>
                              <a:pt x="1810" y="3033"/>
                            </a:cubicBezTo>
                            <a:cubicBezTo>
                              <a:pt x="1814" y="3044"/>
                              <a:pt x="1816" y="3055"/>
                              <a:pt x="1816" y="3067"/>
                            </a:cubicBezTo>
                            <a:cubicBezTo>
                              <a:pt x="1816" y="3110"/>
                              <a:pt x="1789" y="3145"/>
                              <a:pt x="1756" y="3145"/>
                            </a:cubicBezTo>
                            <a:close/>
                            <a:moveTo>
                              <a:pt x="1803" y="2592"/>
                            </a:moveTo>
                            <a:cubicBezTo>
                              <a:pt x="1769" y="2592"/>
                              <a:pt x="1743" y="2557"/>
                              <a:pt x="1743" y="2514"/>
                            </a:cubicBezTo>
                            <a:cubicBezTo>
                              <a:pt x="1743" y="2502"/>
                              <a:pt x="1745" y="2490"/>
                              <a:pt x="1749" y="2480"/>
                            </a:cubicBezTo>
                            <a:cubicBezTo>
                              <a:pt x="1758" y="2500"/>
                              <a:pt x="1779" y="2514"/>
                              <a:pt x="1803" y="2514"/>
                            </a:cubicBezTo>
                            <a:cubicBezTo>
                              <a:pt x="1826" y="2514"/>
                              <a:pt x="1847" y="2500"/>
                              <a:pt x="1857" y="2480"/>
                            </a:cubicBezTo>
                            <a:cubicBezTo>
                              <a:pt x="1861" y="2490"/>
                              <a:pt x="1863" y="2502"/>
                              <a:pt x="1863" y="2514"/>
                            </a:cubicBezTo>
                            <a:cubicBezTo>
                              <a:pt x="1863" y="2557"/>
                              <a:pt x="1836" y="2592"/>
                              <a:pt x="1803" y="2592"/>
                            </a:cubicBezTo>
                            <a:close/>
                            <a:moveTo>
                              <a:pt x="1803" y="2038"/>
                            </a:moveTo>
                            <a:cubicBezTo>
                              <a:pt x="1769" y="2038"/>
                              <a:pt x="1743" y="2003"/>
                              <a:pt x="1743" y="1960"/>
                            </a:cubicBezTo>
                            <a:cubicBezTo>
                              <a:pt x="1743" y="1948"/>
                              <a:pt x="1745" y="1936"/>
                              <a:pt x="1749" y="1926"/>
                            </a:cubicBezTo>
                            <a:cubicBezTo>
                              <a:pt x="1758" y="1946"/>
                              <a:pt x="1779" y="1960"/>
                              <a:pt x="1803" y="1960"/>
                            </a:cubicBezTo>
                            <a:cubicBezTo>
                              <a:pt x="1826" y="1960"/>
                              <a:pt x="1847" y="1946"/>
                              <a:pt x="1857" y="1926"/>
                            </a:cubicBezTo>
                            <a:cubicBezTo>
                              <a:pt x="1861" y="1936"/>
                              <a:pt x="1863" y="1948"/>
                              <a:pt x="1863" y="1960"/>
                            </a:cubicBezTo>
                            <a:cubicBezTo>
                              <a:pt x="1863" y="2003"/>
                              <a:pt x="1836" y="2038"/>
                              <a:pt x="1803" y="2038"/>
                            </a:cubicBezTo>
                            <a:close/>
                            <a:moveTo>
                              <a:pt x="1803" y="1484"/>
                            </a:moveTo>
                            <a:cubicBezTo>
                              <a:pt x="1769" y="1484"/>
                              <a:pt x="1743" y="1449"/>
                              <a:pt x="1743" y="1406"/>
                            </a:cubicBezTo>
                            <a:cubicBezTo>
                              <a:pt x="1743" y="1394"/>
                              <a:pt x="1745" y="1382"/>
                              <a:pt x="1749" y="1372"/>
                            </a:cubicBezTo>
                            <a:cubicBezTo>
                              <a:pt x="1758" y="1392"/>
                              <a:pt x="1779" y="1406"/>
                              <a:pt x="1803" y="1406"/>
                            </a:cubicBezTo>
                            <a:cubicBezTo>
                              <a:pt x="1826" y="1406"/>
                              <a:pt x="1847" y="1392"/>
                              <a:pt x="1857" y="1372"/>
                            </a:cubicBezTo>
                            <a:cubicBezTo>
                              <a:pt x="1861" y="1382"/>
                              <a:pt x="1863" y="1394"/>
                              <a:pt x="1863" y="1406"/>
                            </a:cubicBezTo>
                            <a:cubicBezTo>
                              <a:pt x="1863" y="1449"/>
                              <a:pt x="1836" y="1484"/>
                              <a:pt x="1803" y="1484"/>
                            </a:cubicBezTo>
                            <a:close/>
                            <a:moveTo>
                              <a:pt x="1958" y="2869"/>
                            </a:moveTo>
                            <a:cubicBezTo>
                              <a:pt x="1925" y="2869"/>
                              <a:pt x="1898" y="2834"/>
                              <a:pt x="1898" y="2791"/>
                            </a:cubicBezTo>
                            <a:cubicBezTo>
                              <a:pt x="1898" y="2779"/>
                              <a:pt x="1900" y="2767"/>
                              <a:pt x="1904" y="2757"/>
                            </a:cubicBezTo>
                            <a:cubicBezTo>
                              <a:pt x="1913" y="2777"/>
                              <a:pt x="1934" y="2791"/>
                              <a:pt x="1958" y="2791"/>
                            </a:cubicBezTo>
                            <a:cubicBezTo>
                              <a:pt x="1981" y="2791"/>
                              <a:pt x="2002" y="2777"/>
                              <a:pt x="2012" y="2757"/>
                            </a:cubicBezTo>
                            <a:cubicBezTo>
                              <a:pt x="2016" y="2767"/>
                              <a:pt x="2018" y="2779"/>
                              <a:pt x="2018" y="2791"/>
                            </a:cubicBezTo>
                            <a:cubicBezTo>
                              <a:pt x="2018" y="2834"/>
                              <a:pt x="1991" y="2869"/>
                              <a:pt x="1958" y="2869"/>
                            </a:cubicBezTo>
                            <a:close/>
                            <a:moveTo>
                              <a:pt x="1958" y="2315"/>
                            </a:moveTo>
                            <a:cubicBezTo>
                              <a:pt x="1925" y="2315"/>
                              <a:pt x="1898" y="2280"/>
                              <a:pt x="1898" y="2237"/>
                            </a:cubicBezTo>
                            <a:cubicBezTo>
                              <a:pt x="1898" y="2225"/>
                              <a:pt x="1900" y="2213"/>
                              <a:pt x="1904" y="2203"/>
                            </a:cubicBezTo>
                            <a:cubicBezTo>
                              <a:pt x="1913" y="2223"/>
                              <a:pt x="1934" y="2237"/>
                              <a:pt x="1958" y="2237"/>
                            </a:cubicBezTo>
                            <a:cubicBezTo>
                              <a:pt x="1981" y="2237"/>
                              <a:pt x="2002" y="2223"/>
                              <a:pt x="2012" y="2203"/>
                            </a:cubicBezTo>
                            <a:cubicBezTo>
                              <a:pt x="2016" y="2213"/>
                              <a:pt x="2018" y="2225"/>
                              <a:pt x="2018" y="2237"/>
                            </a:cubicBezTo>
                            <a:cubicBezTo>
                              <a:pt x="2018" y="2280"/>
                              <a:pt x="1991" y="2315"/>
                              <a:pt x="1958" y="2315"/>
                            </a:cubicBezTo>
                            <a:close/>
                            <a:moveTo>
                              <a:pt x="1958" y="1761"/>
                            </a:moveTo>
                            <a:cubicBezTo>
                              <a:pt x="1925" y="1761"/>
                              <a:pt x="1898" y="1726"/>
                              <a:pt x="1898" y="1683"/>
                            </a:cubicBezTo>
                            <a:cubicBezTo>
                              <a:pt x="1898" y="1671"/>
                              <a:pt x="1900" y="1659"/>
                              <a:pt x="1904" y="1649"/>
                            </a:cubicBezTo>
                            <a:cubicBezTo>
                              <a:pt x="1913" y="1669"/>
                              <a:pt x="1934" y="1683"/>
                              <a:pt x="1958" y="1683"/>
                            </a:cubicBezTo>
                            <a:cubicBezTo>
                              <a:pt x="1981" y="1683"/>
                              <a:pt x="2002" y="1669"/>
                              <a:pt x="2012" y="1649"/>
                            </a:cubicBezTo>
                            <a:cubicBezTo>
                              <a:pt x="2016" y="1659"/>
                              <a:pt x="2018" y="1671"/>
                              <a:pt x="2018" y="1683"/>
                            </a:cubicBezTo>
                            <a:cubicBezTo>
                              <a:pt x="2018" y="1726"/>
                              <a:pt x="1991" y="1761"/>
                              <a:pt x="1958" y="1761"/>
                            </a:cubicBezTo>
                            <a:close/>
                            <a:moveTo>
                              <a:pt x="1958" y="1207"/>
                            </a:moveTo>
                            <a:cubicBezTo>
                              <a:pt x="1925" y="1207"/>
                              <a:pt x="1898" y="1172"/>
                              <a:pt x="1898" y="1129"/>
                            </a:cubicBezTo>
                            <a:cubicBezTo>
                              <a:pt x="1898" y="1117"/>
                              <a:pt x="1900" y="1106"/>
                              <a:pt x="1904" y="1095"/>
                            </a:cubicBezTo>
                            <a:cubicBezTo>
                              <a:pt x="1913" y="1115"/>
                              <a:pt x="1934" y="1129"/>
                              <a:pt x="1958" y="1129"/>
                            </a:cubicBezTo>
                            <a:cubicBezTo>
                              <a:pt x="1981" y="1129"/>
                              <a:pt x="2002" y="1115"/>
                              <a:pt x="2012" y="1095"/>
                            </a:cubicBezTo>
                            <a:cubicBezTo>
                              <a:pt x="2016" y="1106"/>
                              <a:pt x="2018" y="1117"/>
                              <a:pt x="2018" y="1129"/>
                            </a:cubicBezTo>
                            <a:cubicBezTo>
                              <a:pt x="2018" y="1172"/>
                              <a:pt x="1991" y="1207"/>
                              <a:pt x="1958" y="1207"/>
                            </a:cubicBezTo>
                            <a:close/>
                            <a:moveTo>
                              <a:pt x="2032" y="104"/>
                            </a:moveTo>
                            <a:cubicBezTo>
                              <a:pt x="2032" y="70"/>
                              <a:pt x="2060" y="43"/>
                              <a:pt x="2094" y="43"/>
                            </a:cubicBezTo>
                            <a:cubicBezTo>
                              <a:pt x="2127" y="43"/>
                              <a:pt x="2155" y="70"/>
                              <a:pt x="2155" y="104"/>
                            </a:cubicBezTo>
                            <a:cubicBezTo>
                              <a:pt x="2155" y="138"/>
                              <a:pt x="2127" y="165"/>
                              <a:pt x="2094" y="165"/>
                            </a:cubicBezTo>
                            <a:cubicBezTo>
                              <a:pt x="2060" y="165"/>
                              <a:pt x="2032" y="138"/>
                              <a:pt x="2032" y="104"/>
                            </a:cubicBezTo>
                            <a:close/>
                            <a:moveTo>
                              <a:pt x="2113" y="2592"/>
                            </a:moveTo>
                            <a:cubicBezTo>
                              <a:pt x="2079" y="2592"/>
                              <a:pt x="2053" y="2557"/>
                              <a:pt x="2053" y="2514"/>
                            </a:cubicBezTo>
                            <a:cubicBezTo>
                              <a:pt x="2053" y="2502"/>
                              <a:pt x="2055" y="2490"/>
                              <a:pt x="2059" y="2480"/>
                            </a:cubicBezTo>
                            <a:cubicBezTo>
                              <a:pt x="2068" y="2500"/>
                              <a:pt x="2089" y="2514"/>
                              <a:pt x="2113" y="2514"/>
                            </a:cubicBezTo>
                            <a:cubicBezTo>
                              <a:pt x="2136" y="2514"/>
                              <a:pt x="2157" y="2500"/>
                              <a:pt x="2167" y="2480"/>
                            </a:cubicBezTo>
                            <a:cubicBezTo>
                              <a:pt x="2171" y="2490"/>
                              <a:pt x="2173" y="2502"/>
                              <a:pt x="2173" y="2514"/>
                            </a:cubicBezTo>
                            <a:cubicBezTo>
                              <a:pt x="2173" y="2557"/>
                              <a:pt x="2146" y="2592"/>
                              <a:pt x="2113" y="2592"/>
                            </a:cubicBezTo>
                            <a:close/>
                            <a:moveTo>
                              <a:pt x="2113" y="2038"/>
                            </a:moveTo>
                            <a:cubicBezTo>
                              <a:pt x="2079" y="2038"/>
                              <a:pt x="2053" y="2003"/>
                              <a:pt x="2053" y="1960"/>
                            </a:cubicBezTo>
                            <a:cubicBezTo>
                              <a:pt x="2053" y="1948"/>
                              <a:pt x="2055" y="1936"/>
                              <a:pt x="2059" y="1926"/>
                            </a:cubicBezTo>
                            <a:cubicBezTo>
                              <a:pt x="2068" y="1946"/>
                              <a:pt x="2089" y="1960"/>
                              <a:pt x="2113" y="1960"/>
                            </a:cubicBezTo>
                            <a:cubicBezTo>
                              <a:pt x="2136" y="1960"/>
                              <a:pt x="2157" y="1946"/>
                              <a:pt x="2167" y="1926"/>
                            </a:cubicBezTo>
                            <a:cubicBezTo>
                              <a:pt x="2171" y="1936"/>
                              <a:pt x="2173" y="1948"/>
                              <a:pt x="2173" y="1960"/>
                            </a:cubicBezTo>
                            <a:cubicBezTo>
                              <a:pt x="2173" y="2003"/>
                              <a:pt x="2146" y="2038"/>
                              <a:pt x="2113" y="2038"/>
                            </a:cubicBezTo>
                            <a:close/>
                            <a:moveTo>
                              <a:pt x="2113" y="1484"/>
                            </a:moveTo>
                            <a:cubicBezTo>
                              <a:pt x="2079" y="1484"/>
                              <a:pt x="2053" y="1449"/>
                              <a:pt x="2053" y="1406"/>
                            </a:cubicBezTo>
                            <a:cubicBezTo>
                              <a:pt x="2053" y="1394"/>
                              <a:pt x="2055" y="1382"/>
                              <a:pt x="2059" y="1372"/>
                            </a:cubicBezTo>
                            <a:cubicBezTo>
                              <a:pt x="2068" y="1392"/>
                              <a:pt x="2089" y="1406"/>
                              <a:pt x="2113" y="1406"/>
                            </a:cubicBezTo>
                            <a:cubicBezTo>
                              <a:pt x="2136" y="1406"/>
                              <a:pt x="2157" y="1392"/>
                              <a:pt x="2167" y="1372"/>
                            </a:cubicBezTo>
                            <a:cubicBezTo>
                              <a:pt x="2171" y="1382"/>
                              <a:pt x="2173" y="1394"/>
                              <a:pt x="2173" y="1406"/>
                            </a:cubicBezTo>
                            <a:cubicBezTo>
                              <a:pt x="2173" y="1449"/>
                              <a:pt x="2146" y="1484"/>
                              <a:pt x="2113" y="1484"/>
                            </a:cubicBezTo>
                            <a:close/>
                            <a:moveTo>
                              <a:pt x="2113" y="930"/>
                            </a:moveTo>
                            <a:cubicBezTo>
                              <a:pt x="2079" y="930"/>
                              <a:pt x="2053" y="896"/>
                              <a:pt x="2053" y="852"/>
                            </a:cubicBezTo>
                            <a:cubicBezTo>
                              <a:pt x="2053" y="840"/>
                              <a:pt x="2055" y="829"/>
                              <a:pt x="2059" y="818"/>
                            </a:cubicBezTo>
                            <a:cubicBezTo>
                              <a:pt x="2068" y="838"/>
                              <a:pt x="2089" y="852"/>
                              <a:pt x="2113" y="852"/>
                            </a:cubicBezTo>
                            <a:cubicBezTo>
                              <a:pt x="2136" y="852"/>
                              <a:pt x="2157" y="838"/>
                              <a:pt x="2167" y="818"/>
                            </a:cubicBezTo>
                            <a:cubicBezTo>
                              <a:pt x="2171" y="829"/>
                              <a:pt x="2173" y="840"/>
                              <a:pt x="2173" y="852"/>
                            </a:cubicBezTo>
                            <a:cubicBezTo>
                              <a:pt x="2173" y="896"/>
                              <a:pt x="2146" y="930"/>
                              <a:pt x="2113" y="930"/>
                            </a:cubicBezTo>
                            <a:close/>
                            <a:moveTo>
                              <a:pt x="2268" y="2315"/>
                            </a:moveTo>
                            <a:cubicBezTo>
                              <a:pt x="2235" y="2315"/>
                              <a:pt x="2208" y="2280"/>
                              <a:pt x="2208" y="2237"/>
                            </a:cubicBezTo>
                            <a:cubicBezTo>
                              <a:pt x="2208" y="2225"/>
                              <a:pt x="2210" y="2213"/>
                              <a:pt x="2214" y="2203"/>
                            </a:cubicBezTo>
                            <a:cubicBezTo>
                              <a:pt x="2223" y="2223"/>
                              <a:pt x="2244" y="2237"/>
                              <a:pt x="2268" y="2237"/>
                            </a:cubicBezTo>
                            <a:cubicBezTo>
                              <a:pt x="2292" y="2237"/>
                              <a:pt x="2312" y="2223"/>
                              <a:pt x="2322" y="2203"/>
                            </a:cubicBezTo>
                            <a:cubicBezTo>
                              <a:pt x="2326" y="2213"/>
                              <a:pt x="2328" y="2225"/>
                              <a:pt x="2328" y="2237"/>
                            </a:cubicBezTo>
                            <a:cubicBezTo>
                              <a:pt x="2328" y="2280"/>
                              <a:pt x="2301" y="2315"/>
                              <a:pt x="2268" y="2315"/>
                            </a:cubicBezTo>
                            <a:close/>
                            <a:moveTo>
                              <a:pt x="2268" y="1761"/>
                            </a:moveTo>
                            <a:cubicBezTo>
                              <a:pt x="2235" y="1761"/>
                              <a:pt x="2208" y="1726"/>
                              <a:pt x="2208" y="1683"/>
                            </a:cubicBezTo>
                            <a:cubicBezTo>
                              <a:pt x="2208" y="1671"/>
                              <a:pt x="2210" y="1659"/>
                              <a:pt x="2214" y="1649"/>
                            </a:cubicBezTo>
                            <a:cubicBezTo>
                              <a:pt x="2223" y="1669"/>
                              <a:pt x="2244" y="1683"/>
                              <a:pt x="2268" y="1683"/>
                            </a:cubicBezTo>
                            <a:cubicBezTo>
                              <a:pt x="2292" y="1683"/>
                              <a:pt x="2312" y="1669"/>
                              <a:pt x="2322" y="1649"/>
                            </a:cubicBezTo>
                            <a:cubicBezTo>
                              <a:pt x="2326" y="1659"/>
                              <a:pt x="2328" y="1671"/>
                              <a:pt x="2328" y="1683"/>
                            </a:cubicBezTo>
                            <a:cubicBezTo>
                              <a:pt x="2328" y="1726"/>
                              <a:pt x="2301" y="1761"/>
                              <a:pt x="2268" y="1761"/>
                            </a:cubicBezTo>
                            <a:close/>
                            <a:moveTo>
                              <a:pt x="2679" y="1372"/>
                            </a:moveTo>
                            <a:cubicBezTo>
                              <a:pt x="2688" y="1392"/>
                              <a:pt x="2709" y="1406"/>
                              <a:pt x="2733" y="1406"/>
                            </a:cubicBezTo>
                            <a:cubicBezTo>
                              <a:pt x="2757" y="1406"/>
                              <a:pt x="2777" y="1392"/>
                              <a:pt x="2787" y="1372"/>
                            </a:cubicBezTo>
                            <a:cubicBezTo>
                              <a:pt x="2791" y="1382"/>
                              <a:pt x="2793" y="1394"/>
                              <a:pt x="2793" y="1406"/>
                            </a:cubicBezTo>
                            <a:cubicBezTo>
                              <a:pt x="2793" y="1449"/>
                              <a:pt x="2766" y="1484"/>
                              <a:pt x="2733" y="1484"/>
                            </a:cubicBezTo>
                            <a:cubicBezTo>
                              <a:pt x="2700" y="1484"/>
                              <a:pt x="2673" y="1449"/>
                              <a:pt x="2673" y="1406"/>
                            </a:cubicBezTo>
                            <a:cubicBezTo>
                              <a:pt x="2673" y="1394"/>
                              <a:pt x="2675" y="1382"/>
                              <a:pt x="2679" y="1372"/>
                            </a:cubicBezTo>
                            <a:close/>
                            <a:moveTo>
                              <a:pt x="2679" y="1926"/>
                            </a:moveTo>
                            <a:cubicBezTo>
                              <a:pt x="2688" y="1946"/>
                              <a:pt x="2709" y="1960"/>
                              <a:pt x="2733" y="1960"/>
                            </a:cubicBezTo>
                            <a:cubicBezTo>
                              <a:pt x="2757" y="1960"/>
                              <a:pt x="2777" y="1946"/>
                              <a:pt x="2787" y="1926"/>
                            </a:cubicBezTo>
                            <a:cubicBezTo>
                              <a:pt x="2791" y="1936"/>
                              <a:pt x="2793" y="1948"/>
                              <a:pt x="2793" y="1960"/>
                            </a:cubicBezTo>
                            <a:cubicBezTo>
                              <a:pt x="2793" y="2003"/>
                              <a:pt x="2766" y="2038"/>
                              <a:pt x="2733" y="2038"/>
                            </a:cubicBezTo>
                            <a:cubicBezTo>
                              <a:pt x="2700" y="2038"/>
                              <a:pt x="2673" y="2003"/>
                              <a:pt x="2673" y="1960"/>
                            </a:cubicBezTo>
                            <a:cubicBezTo>
                              <a:pt x="2673" y="1948"/>
                              <a:pt x="2675" y="1936"/>
                              <a:pt x="2679" y="1926"/>
                            </a:cubicBezTo>
                            <a:close/>
                            <a:moveTo>
                              <a:pt x="2524" y="1095"/>
                            </a:moveTo>
                            <a:cubicBezTo>
                              <a:pt x="2533" y="1115"/>
                              <a:pt x="2554" y="1129"/>
                              <a:pt x="2578" y="1129"/>
                            </a:cubicBezTo>
                            <a:cubicBezTo>
                              <a:pt x="2602" y="1129"/>
                              <a:pt x="2622" y="1115"/>
                              <a:pt x="2632" y="1095"/>
                            </a:cubicBezTo>
                            <a:cubicBezTo>
                              <a:pt x="2636" y="1106"/>
                              <a:pt x="2638" y="1117"/>
                              <a:pt x="2638" y="1129"/>
                            </a:cubicBezTo>
                            <a:cubicBezTo>
                              <a:pt x="2638" y="1172"/>
                              <a:pt x="2611" y="1207"/>
                              <a:pt x="2578" y="1207"/>
                            </a:cubicBezTo>
                            <a:cubicBezTo>
                              <a:pt x="2545" y="1207"/>
                              <a:pt x="2518" y="1172"/>
                              <a:pt x="2518" y="1129"/>
                            </a:cubicBezTo>
                            <a:cubicBezTo>
                              <a:pt x="2518" y="1117"/>
                              <a:pt x="2520" y="1106"/>
                              <a:pt x="2524" y="1095"/>
                            </a:cubicBezTo>
                            <a:close/>
                            <a:moveTo>
                              <a:pt x="2423" y="2592"/>
                            </a:moveTo>
                            <a:cubicBezTo>
                              <a:pt x="2390" y="2592"/>
                              <a:pt x="2363" y="2557"/>
                              <a:pt x="2363" y="2514"/>
                            </a:cubicBezTo>
                            <a:cubicBezTo>
                              <a:pt x="2363" y="2502"/>
                              <a:pt x="2365" y="2490"/>
                              <a:pt x="2369" y="2480"/>
                            </a:cubicBezTo>
                            <a:cubicBezTo>
                              <a:pt x="2378" y="2500"/>
                              <a:pt x="2399" y="2514"/>
                              <a:pt x="2423" y="2514"/>
                            </a:cubicBezTo>
                            <a:cubicBezTo>
                              <a:pt x="2447" y="2514"/>
                              <a:pt x="2467" y="2500"/>
                              <a:pt x="2477" y="2480"/>
                            </a:cubicBezTo>
                            <a:cubicBezTo>
                              <a:pt x="2481" y="2490"/>
                              <a:pt x="2483" y="2502"/>
                              <a:pt x="2483" y="2514"/>
                            </a:cubicBezTo>
                            <a:cubicBezTo>
                              <a:pt x="2483" y="2557"/>
                              <a:pt x="2456" y="2592"/>
                              <a:pt x="2423" y="2592"/>
                            </a:cubicBezTo>
                            <a:close/>
                            <a:moveTo>
                              <a:pt x="2423" y="2038"/>
                            </a:moveTo>
                            <a:cubicBezTo>
                              <a:pt x="2390" y="2038"/>
                              <a:pt x="2363" y="2003"/>
                              <a:pt x="2363" y="1960"/>
                            </a:cubicBezTo>
                            <a:cubicBezTo>
                              <a:pt x="2363" y="1948"/>
                              <a:pt x="2365" y="1936"/>
                              <a:pt x="2369" y="1926"/>
                            </a:cubicBezTo>
                            <a:cubicBezTo>
                              <a:pt x="2378" y="1946"/>
                              <a:pt x="2399" y="1960"/>
                              <a:pt x="2423" y="1960"/>
                            </a:cubicBezTo>
                            <a:cubicBezTo>
                              <a:pt x="2447" y="1960"/>
                              <a:pt x="2467" y="1946"/>
                              <a:pt x="2477" y="1926"/>
                            </a:cubicBezTo>
                            <a:cubicBezTo>
                              <a:pt x="2481" y="1936"/>
                              <a:pt x="2483" y="1948"/>
                              <a:pt x="2483" y="1960"/>
                            </a:cubicBezTo>
                            <a:cubicBezTo>
                              <a:pt x="2483" y="2003"/>
                              <a:pt x="2456" y="2038"/>
                              <a:pt x="2423" y="2038"/>
                            </a:cubicBezTo>
                            <a:close/>
                            <a:moveTo>
                              <a:pt x="2423" y="1484"/>
                            </a:moveTo>
                            <a:cubicBezTo>
                              <a:pt x="2390" y="1484"/>
                              <a:pt x="2363" y="1449"/>
                              <a:pt x="2363" y="1406"/>
                            </a:cubicBezTo>
                            <a:cubicBezTo>
                              <a:pt x="2363" y="1394"/>
                              <a:pt x="2365" y="1382"/>
                              <a:pt x="2369" y="1372"/>
                            </a:cubicBezTo>
                            <a:cubicBezTo>
                              <a:pt x="2378" y="1392"/>
                              <a:pt x="2399" y="1406"/>
                              <a:pt x="2423" y="1406"/>
                            </a:cubicBezTo>
                            <a:cubicBezTo>
                              <a:pt x="2447" y="1406"/>
                              <a:pt x="2467" y="1392"/>
                              <a:pt x="2477" y="1372"/>
                            </a:cubicBezTo>
                            <a:cubicBezTo>
                              <a:pt x="2481" y="1382"/>
                              <a:pt x="2483" y="1394"/>
                              <a:pt x="2483" y="1406"/>
                            </a:cubicBezTo>
                            <a:cubicBezTo>
                              <a:pt x="2483" y="1449"/>
                              <a:pt x="2456" y="1484"/>
                              <a:pt x="2423" y="1484"/>
                            </a:cubicBezTo>
                            <a:close/>
                            <a:moveTo>
                              <a:pt x="2423" y="930"/>
                            </a:moveTo>
                            <a:cubicBezTo>
                              <a:pt x="2390" y="930"/>
                              <a:pt x="2363" y="896"/>
                              <a:pt x="2363" y="852"/>
                            </a:cubicBezTo>
                            <a:cubicBezTo>
                              <a:pt x="2363" y="840"/>
                              <a:pt x="2365" y="829"/>
                              <a:pt x="2369" y="818"/>
                            </a:cubicBezTo>
                            <a:cubicBezTo>
                              <a:pt x="2378" y="838"/>
                              <a:pt x="2399" y="852"/>
                              <a:pt x="2423" y="852"/>
                            </a:cubicBezTo>
                            <a:cubicBezTo>
                              <a:pt x="2447" y="852"/>
                              <a:pt x="2467" y="838"/>
                              <a:pt x="2477" y="818"/>
                            </a:cubicBezTo>
                            <a:cubicBezTo>
                              <a:pt x="2481" y="829"/>
                              <a:pt x="2483" y="840"/>
                              <a:pt x="2483" y="852"/>
                            </a:cubicBezTo>
                            <a:cubicBezTo>
                              <a:pt x="2483" y="896"/>
                              <a:pt x="2456" y="930"/>
                              <a:pt x="2423" y="930"/>
                            </a:cubicBezTo>
                            <a:close/>
                            <a:moveTo>
                              <a:pt x="2578" y="2869"/>
                            </a:moveTo>
                            <a:cubicBezTo>
                              <a:pt x="2544" y="2869"/>
                              <a:pt x="2518" y="2834"/>
                              <a:pt x="2518" y="2791"/>
                            </a:cubicBezTo>
                            <a:cubicBezTo>
                              <a:pt x="2518" y="2779"/>
                              <a:pt x="2520" y="2767"/>
                              <a:pt x="2524" y="2757"/>
                            </a:cubicBezTo>
                            <a:cubicBezTo>
                              <a:pt x="2533" y="2777"/>
                              <a:pt x="2554" y="2791"/>
                              <a:pt x="2578" y="2791"/>
                            </a:cubicBezTo>
                            <a:cubicBezTo>
                              <a:pt x="2601" y="2791"/>
                              <a:pt x="2622" y="2777"/>
                              <a:pt x="2632" y="2757"/>
                            </a:cubicBezTo>
                            <a:cubicBezTo>
                              <a:pt x="2636" y="2767"/>
                              <a:pt x="2638" y="2779"/>
                              <a:pt x="2638" y="2791"/>
                            </a:cubicBezTo>
                            <a:cubicBezTo>
                              <a:pt x="2638" y="2834"/>
                              <a:pt x="2611" y="2869"/>
                              <a:pt x="2578" y="2869"/>
                            </a:cubicBezTo>
                            <a:close/>
                            <a:moveTo>
                              <a:pt x="2578" y="2315"/>
                            </a:moveTo>
                            <a:cubicBezTo>
                              <a:pt x="2545" y="2315"/>
                              <a:pt x="2518" y="2280"/>
                              <a:pt x="2518" y="2237"/>
                            </a:cubicBezTo>
                            <a:cubicBezTo>
                              <a:pt x="2518" y="2225"/>
                              <a:pt x="2520" y="2213"/>
                              <a:pt x="2524" y="2203"/>
                            </a:cubicBezTo>
                            <a:cubicBezTo>
                              <a:pt x="2533" y="2223"/>
                              <a:pt x="2554" y="2237"/>
                              <a:pt x="2578" y="2237"/>
                            </a:cubicBezTo>
                            <a:cubicBezTo>
                              <a:pt x="2602" y="2237"/>
                              <a:pt x="2622" y="2223"/>
                              <a:pt x="2632" y="2203"/>
                            </a:cubicBezTo>
                            <a:cubicBezTo>
                              <a:pt x="2636" y="2213"/>
                              <a:pt x="2638" y="2225"/>
                              <a:pt x="2638" y="2237"/>
                            </a:cubicBezTo>
                            <a:cubicBezTo>
                              <a:pt x="2638" y="2280"/>
                              <a:pt x="2611" y="2315"/>
                              <a:pt x="2578" y="2315"/>
                            </a:cubicBezTo>
                            <a:close/>
                            <a:moveTo>
                              <a:pt x="2578" y="1761"/>
                            </a:moveTo>
                            <a:cubicBezTo>
                              <a:pt x="2545" y="1761"/>
                              <a:pt x="2518" y="1726"/>
                              <a:pt x="2518" y="1683"/>
                            </a:cubicBezTo>
                            <a:cubicBezTo>
                              <a:pt x="2518" y="1671"/>
                              <a:pt x="2520" y="1659"/>
                              <a:pt x="2524" y="1649"/>
                            </a:cubicBezTo>
                            <a:cubicBezTo>
                              <a:pt x="2534" y="1669"/>
                              <a:pt x="2554" y="1683"/>
                              <a:pt x="2578" y="1683"/>
                            </a:cubicBezTo>
                            <a:cubicBezTo>
                              <a:pt x="2602" y="1683"/>
                              <a:pt x="2622" y="1669"/>
                              <a:pt x="2632" y="1649"/>
                            </a:cubicBezTo>
                            <a:cubicBezTo>
                              <a:pt x="2636" y="1659"/>
                              <a:pt x="2638" y="1671"/>
                              <a:pt x="2638" y="1683"/>
                            </a:cubicBezTo>
                            <a:cubicBezTo>
                              <a:pt x="2638" y="1726"/>
                              <a:pt x="2611" y="1761"/>
                              <a:pt x="2578" y="1761"/>
                            </a:cubicBezTo>
                            <a:close/>
                            <a:moveTo>
                              <a:pt x="2673" y="2514"/>
                            </a:moveTo>
                            <a:cubicBezTo>
                              <a:pt x="2673" y="2502"/>
                              <a:pt x="2675" y="2490"/>
                              <a:pt x="2679" y="2480"/>
                            </a:cubicBezTo>
                            <a:cubicBezTo>
                              <a:pt x="2688" y="2500"/>
                              <a:pt x="2709" y="2514"/>
                              <a:pt x="2733" y="2514"/>
                            </a:cubicBezTo>
                            <a:cubicBezTo>
                              <a:pt x="2757" y="2514"/>
                              <a:pt x="2777" y="2500"/>
                              <a:pt x="2787" y="2480"/>
                            </a:cubicBezTo>
                            <a:cubicBezTo>
                              <a:pt x="2791" y="2490"/>
                              <a:pt x="2793" y="2502"/>
                              <a:pt x="2793" y="2514"/>
                            </a:cubicBezTo>
                            <a:cubicBezTo>
                              <a:pt x="2793" y="2557"/>
                              <a:pt x="2766" y="2592"/>
                              <a:pt x="2733" y="2592"/>
                            </a:cubicBezTo>
                            <a:cubicBezTo>
                              <a:pt x="2700" y="2592"/>
                              <a:pt x="2673" y="2557"/>
                              <a:pt x="2673" y="2514"/>
                            </a:cubicBezTo>
                            <a:close/>
                            <a:moveTo>
                              <a:pt x="2779" y="3146"/>
                            </a:moveTo>
                            <a:cubicBezTo>
                              <a:pt x="2746" y="3146"/>
                              <a:pt x="2720" y="3111"/>
                              <a:pt x="2720" y="3068"/>
                            </a:cubicBezTo>
                            <a:cubicBezTo>
                              <a:pt x="2720" y="3056"/>
                              <a:pt x="2722" y="3044"/>
                              <a:pt x="2726" y="3034"/>
                            </a:cubicBezTo>
                            <a:cubicBezTo>
                              <a:pt x="2735" y="3054"/>
                              <a:pt x="2756" y="3068"/>
                              <a:pt x="2779" y="3068"/>
                            </a:cubicBezTo>
                            <a:cubicBezTo>
                              <a:pt x="2803" y="3068"/>
                              <a:pt x="2824" y="3054"/>
                              <a:pt x="2834" y="3034"/>
                            </a:cubicBezTo>
                            <a:cubicBezTo>
                              <a:pt x="2838" y="3044"/>
                              <a:pt x="2840" y="3056"/>
                              <a:pt x="2840" y="3068"/>
                            </a:cubicBezTo>
                            <a:cubicBezTo>
                              <a:pt x="2840" y="3111"/>
                              <a:pt x="2813" y="3146"/>
                              <a:pt x="2779" y="3146"/>
                            </a:cubicBezTo>
                            <a:close/>
                            <a:moveTo>
                              <a:pt x="2888" y="2869"/>
                            </a:moveTo>
                            <a:cubicBezTo>
                              <a:pt x="2854" y="2869"/>
                              <a:pt x="2828" y="2834"/>
                              <a:pt x="2828" y="2791"/>
                            </a:cubicBezTo>
                            <a:cubicBezTo>
                              <a:pt x="2828" y="2779"/>
                              <a:pt x="2830" y="2767"/>
                              <a:pt x="2834" y="2757"/>
                            </a:cubicBezTo>
                            <a:cubicBezTo>
                              <a:pt x="2843" y="2777"/>
                              <a:pt x="2864" y="2791"/>
                              <a:pt x="2888" y="2791"/>
                            </a:cubicBezTo>
                            <a:cubicBezTo>
                              <a:pt x="2912" y="2791"/>
                              <a:pt x="2932" y="2777"/>
                              <a:pt x="2942" y="2757"/>
                            </a:cubicBezTo>
                            <a:cubicBezTo>
                              <a:pt x="2946" y="2767"/>
                              <a:pt x="2948" y="2779"/>
                              <a:pt x="2948" y="2791"/>
                            </a:cubicBezTo>
                            <a:cubicBezTo>
                              <a:pt x="2948" y="2834"/>
                              <a:pt x="2921" y="2869"/>
                              <a:pt x="2888" y="2869"/>
                            </a:cubicBezTo>
                            <a:close/>
                            <a:moveTo>
                              <a:pt x="2888" y="2315"/>
                            </a:moveTo>
                            <a:cubicBezTo>
                              <a:pt x="2855" y="2315"/>
                              <a:pt x="2828" y="2280"/>
                              <a:pt x="2828" y="2237"/>
                            </a:cubicBezTo>
                            <a:cubicBezTo>
                              <a:pt x="2828" y="2225"/>
                              <a:pt x="2830" y="2213"/>
                              <a:pt x="2834" y="2203"/>
                            </a:cubicBezTo>
                            <a:cubicBezTo>
                              <a:pt x="2844" y="2223"/>
                              <a:pt x="2864" y="2237"/>
                              <a:pt x="2888" y="2237"/>
                            </a:cubicBezTo>
                            <a:cubicBezTo>
                              <a:pt x="2912" y="2237"/>
                              <a:pt x="2932" y="2223"/>
                              <a:pt x="2942" y="2203"/>
                            </a:cubicBezTo>
                            <a:cubicBezTo>
                              <a:pt x="2946" y="2213"/>
                              <a:pt x="2948" y="2225"/>
                              <a:pt x="2948" y="2237"/>
                            </a:cubicBezTo>
                            <a:cubicBezTo>
                              <a:pt x="2948" y="2280"/>
                              <a:pt x="2921" y="2315"/>
                              <a:pt x="2888" y="2315"/>
                            </a:cubicBezTo>
                            <a:close/>
                            <a:moveTo>
                              <a:pt x="2888" y="1207"/>
                            </a:moveTo>
                            <a:cubicBezTo>
                              <a:pt x="2855" y="1207"/>
                              <a:pt x="2828" y="1172"/>
                              <a:pt x="2828" y="1129"/>
                            </a:cubicBezTo>
                            <a:cubicBezTo>
                              <a:pt x="2828" y="1117"/>
                              <a:pt x="2830" y="1106"/>
                              <a:pt x="2834" y="1095"/>
                            </a:cubicBezTo>
                            <a:cubicBezTo>
                              <a:pt x="2844" y="1115"/>
                              <a:pt x="2864" y="1129"/>
                              <a:pt x="2888" y="1129"/>
                            </a:cubicBezTo>
                            <a:cubicBezTo>
                              <a:pt x="2912" y="1129"/>
                              <a:pt x="2932" y="1115"/>
                              <a:pt x="2942" y="1095"/>
                            </a:cubicBezTo>
                            <a:cubicBezTo>
                              <a:pt x="2946" y="1106"/>
                              <a:pt x="2948" y="1117"/>
                              <a:pt x="2948" y="1129"/>
                            </a:cubicBezTo>
                            <a:cubicBezTo>
                              <a:pt x="2948" y="1172"/>
                              <a:pt x="2921" y="1207"/>
                              <a:pt x="2888" y="1207"/>
                            </a:cubicBezTo>
                            <a:close/>
                            <a:moveTo>
                              <a:pt x="3089" y="3146"/>
                            </a:moveTo>
                            <a:cubicBezTo>
                              <a:pt x="3056" y="3146"/>
                              <a:pt x="3030" y="3111"/>
                              <a:pt x="3030" y="3068"/>
                            </a:cubicBezTo>
                            <a:cubicBezTo>
                              <a:pt x="3030" y="3056"/>
                              <a:pt x="3032" y="3044"/>
                              <a:pt x="3035" y="3034"/>
                            </a:cubicBezTo>
                            <a:cubicBezTo>
                              <a:pt x="3045" y="3054"/>
                              <a:pt x="3066" y="3068"/>
                              <a:pt x="3089" y="3068"/>
                            </a:cubicBezTo>
                            <a:cubicBezTo>
                              <a:pt x="3113" y="3068"/>
                              <a:pt x="3134" y="3054"/>
                              <a:pt x="3144" y="3034"/>
                            </a:cubicBezTo>
                            <a:cubicBezTo>
                              <a:pt x="3147" y="3044"/>
                              <a:pt x="3150" y="3056"/>
                              <a:pt x="3150" y="3068"/>
                            </a:cubicBezTo>
                            <a:cubicBezTo>
                              <a:pt x="3150" y="3111"/>
                              <a:pt x="3123" y="3146"/>
                              <a:pt x="3089" y="3146"/>
                            </a:cubicBezTo>
                            <a:close/>
                            <a:moveTo>
                              <a:pt x="2594" y="3752"/>
                            </a:moveTo>
                            <a:cubicBezTo>
                              <a:pt x="2594" y="3818"/>
                              <a:pt x="2648" y="3871"/>
                              <a:pt x="2714" y="3871"/>
                            </a:cubicBezTo>
                            <a:cubicBezTo>
                              <a:pt x="2780" y="3871"/>
                              <a:pt x="2834" y="3818"/>
                              <a:pt x="2834" y="3752"/>
                            </a:cubicBezTo>
                            <a:cubicBezTo>
                              <a:pt x="2834" y="3459"/>
                              <a:pt x="2834" y="3459"/>
                              <a:pt x="2834" y="3459"/>
                            </a:cubicBezTo>
                            <a:cubicBezTo>
                              <a:pt x="2764" y="3402"/>
                              <a:pt x="2682" y="3333"/>
                              <a:pt x="2594" y="3257"/>
                            </a:cubicBezTo>
                            <a:lnTo>
                              <a:pt x="2594" y="3752"/>
                            </a:lnTo>
                            <a:close/>
                            <a:moveTo>
                              <a:pt x="3148" y="1504"/>
                            </a:moveTo>
                            <a:cubicBezTo>
                              <a:pt x="3434" y="1750"/>
                              <a:pt x="4000" y="2237"/>
                              <a:pt x="4048" y="2273"/>
                            </a:cubicBezTo>
                            <a:cubicBezTo>
                              <a:pt x="4071" y="2289"/>
                              <a:pt x="4289" y="2450"/>
                              <a:pt x="4530" y="2242"/>
                            </a:cubicBezTo>
                            <a:cubicBezTo>
                              <a:pt x="4521" y="2234"/>
                              <a:pt x="3765" y="1611"/>
                              <a:pt x="3290" y="1216"/>
                            </a:cubicBezTo>
                            <a:cubicBezTo>
                              <a:pt x="3262" y="1338"/>
                              <a:pt x="3206" y="1433"/>
                              <a:pt x="3148" y="1504"/>
                            </a:cubicBezTo>
                            <a:close/>
                            <a:moveTo>
                              <a:pt x="3172" y="2228"/>
                            </a:moveTo>
                            <a:cubicBezTo>
                              <a:pt x="3208" y="2364"/>
                              <a:pt x="3242" y="2504"/>
                              <a:pt x="3275" y="2645"/>
                            </a:cubicBezTo>
                            <a:cubicBezTo>
                              <a:pt x="3492" y="2849"/>
                              <a:pt x="3728" y="3068"/>
                              <a:pt x="3751" y="3088"/>
                            </a:cubicBezTo>
                            <a:cubicBezTo>
                              <a:pt x="3772" y="3106"/>
                              <a:pt x="3975" y="3284"/>
                              <a:pt x="4241" y="3106"/>
                            </a:cubicBezTo>
                            <a:cubicBezTo>
                              <a:pt x="4233" y="3098"/>
                              <a:pt x="3585" y="2496"/>
                              <a:pt x="3136" y="2077"/>
                            </a:cubicBezTo>
                            <a:cubicBezTo>
                              <a:pt x="3148" y="2127"/>
                              <a:pt x="3160" y="2177"/>
                              <a:pt x="3172" y="2228"/>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4262F" id="Freeform 16" o:spid="_x0000_s1026" style="position:absolute;margin-left:238.15pt;margin-top:42.55pt;width:34.45pt;height: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" path="m2298,3742v,66,53,120,119,120c2484,3862,2537,3808,2537,3742v,-536,,-536,,-536c2458,3135,2376,3060,2298,2982r,760xm1998,3742v,66,54,120,120,120c2184,3862,2238,3808,2238,3742v,-760,,-760,,-760c2160,3060,2078,3135,1998,3206r,536xm1119,3312v24,-129,62,-320,116,-557c919,3063,555,3423,550,3428v252,194,463,-15,473,-24c1027,3400,1069,3360,1119,3312xm1702,3752v,66,53,119,119,119c1887,3871,1941,3818,1941,3752v,-495,,-495,,-495c1854,3333,1771,3402,1702,3459r,293xm,1708v246,219,478,40,493,29c517,1719,975,1351,1232,1144v-4,-28,-6,-58,-6,-89c1226,1053,1225,1005,1225,1005v,,,-150,,-271c745,1116,9,1701,,1708xm1260,2646v39,-172,87,-364,142,-571c953,2494,302,3098,294,3106v267,178,470,,491,-18c807,3068,1043,2849,1260,2646xm487,2273v48,-36,614,-522,900,-769c1329,1433,1274,1338,1245,1216,770,1612,15,2234,5,2242v242,208,460,47,482,31xm614,2701v20,-17,523,-477,821,-749c1463,1850,1493,1744,1525,1636v-28,-21,-65,-51,-104,-93c955,1958,131,2693,122,2702v255,211,477,12,492,-1xm3023,1626v28,109,56,220,84,332c3406,2231,3902,2684,3922,2701v15,13,236,212,492,1c4404,2693,3580,1958,3114,1543v-33,36,-65,63,-91,83xm3415,3310v51,49,93,90,98,94c3522,3413,3733,3622,3986,3428v-6,-5,-370,-366,-686,-675c3341,2936,3379,3122,3415,3310xm3311,1005v,,-1,48,-1,50c3309,1086,3307,1116,3303,1144v258,207,715,575,740,593c4057,1748,4289,1927,4535,1708v-9,-7,-745,-592,-1224,-974c3311,855,3311,1005,3311,1005xm3310,1057v,-2,,-2,,-2c3310,1055,3310,1057,3310,1057xm3643,3640v-31,-14,-253,-129,-253,-129c3299,2995,3197,2563,3113,2242v-48,-201,-101,-417,-159,-641c3028,1552,3244,1382,3249,1054v,,1,-27,1,-49c3250,971,3250,582,3250,582v1243,965,1243,965,1243,965c4469,1435,4321,944,3816,465v,,-423,-403,-688,-403c3084,62,2884,77,2884,357v,505,,505,,505c2884,862,2886,967,2803,967v-21,,-21,,-21,c2733,794,2682,620,2628,449v-7,-23,-14,-45,-21,-68c2536,150,2429,80,2355,44,2304,19,2227,,2122,1,1847,6,1793,112,1790,150v-7,67,12,144,19,173c1809,323,1883,228,1988,323v13,13,22,30,21,51c2008,382,2006,393,2003,400v-73,193,-140,382,-203,567c1733,967,1733,967,1733,967v-83,,-82,-105,-82,-105c1651,357,1651,357,1651,357,1651,77,1452,62,1407,62,1142,62,719,465,719,465,215,944,67,1435,43,1547,1285,582,1285,582,1285,582v,,,389,,423c1285,1027,1286,1054,1286,1054v6,355,257,524,310,556c1270,2710,1146,3511,1146,3511v,,-222,115,-253,129c891,3641,824,3670,856,3740v,,14,34,48,41c904,3781,873,3734,909,3717v196,-83,196,-83,196,-83c1105,3634,1012,3755,990,3782v-2,1,-49,57,10,106c1000,3888,1027,3913,1061,3903v,,-49,-28,-23,-60c1193,3675,1193,3675,1193,3675v,,-45,135,-58,167c1134,3844,1105,3911,1176,3940v,,33,16,63,-3c1239,3937,1184,3924,1199,3887v43,-96,43,-96,43,-96c1242,3791,1281,3699,1334,3690v29,-5,29,-5,29,-5c1478,3668,1525,3684,1525,3684v45,15,14,74,14,74c1578,3746,1589,3705,1589,3705v25,-76,-52,-109,-54,-110c1498,3577,1471,3565,1471,3565v,,453,-344,797,-699c2612,3221,3065,3565,3065,3565v,,-27,12,-64,30c2998,3596,2922,3629,2946,3705v,,12,41,51,53c2997,3758,2966,3699,3010,3684v,,47,-16,163,1c3202,3690,3202,3690,3202,3690v53,9,91,101,91,101c3336,3887,3336,3887,3336,3887v16,37,-40,50,-40,50c3326,3956,3359,3940,3359,3940v72,-29,42,-96,41,-98c3387,3810,3343,3675,3343,3675v154,168,154,168,154,168c3523,3875,3474,3903,3474,3903v34,10,61,-15,61,-15c3595,3839,3547,3783,3546,3782v-22,-27,-115,-148,-115,-148c3626,3717,3626,3717,3626,3717v37,17,5,64,5,64c3666,3774,3679,3740,3679,3740v33,-70,-34,-99,-36,-100xm2214,1095v9,20,30,34,54,34c2292,1129,2312,1115,2322,1095v4,11,6,22,6,34c2328,1172,2301,1207,2268,1207v-33,,-60,-35,-60,-78c2208,1117,2210,1106,2214,1095xm1588,1129v,-12,2,-23,6,-34c1603,1115,1624,1129,1648,1129v24,,44,-14,54,-34c1706,1106,1708,1117,1708,1129v,43,-27,78,-60,78c1615,1207,1588,1172,1588,1129xm1594,2203v9,20,30,34,54,34c1672,2237,1692,2223,1702,2203v4,10,6,22,6,34c1708,2280,1681,2315,1648,2315v-33,,-60,-35,-60,-78c1588,2225,1590,2213,1594,2203xm1446,3145v-33,,-60,-35,-60,-78c1386,3055,1388,3044,1392,3033v10,20,30,34,54,34c1470,3067,1490,3053,1500,3033v4,11,6,22,6,34c1506,3110,1479,3145,1446,3145xm1648,2869v-33,,-60,-35,-60,-78c1588,2779,1590,2767,1594,2757v9,20,30,34,54,34c1672,2791,1692,2777,1702,2757v4,10,6,22,6,34c1708,2834,1681,2869,1648,2869xm1756,3145v-33,,-60,-35,-60,-78c1696,3055,1698,3044,1702,3033v9,20,30,34,54,34c1780,3067,1800,3053,1810,3033v4,11,6,22,6,34c1816,3110,1789,3145,1756,3145xm1803,2592v-34,,-60,-35,-60,-78c1743,2502,1745,2490,1749,2480v9,20,30,34,54,34c1826,2514,1847,2500,1857,2480v4,10,6,22,6,34c1863,2557,1836,2592,1803,2592xm1803,2038v-34,,-60,-35,-60,-78c1743,1948,1745,1936,1749,1926v9,20,30,34,54,34c1826,1960,1847,1946,1857,1926v4,10,6,22,6,34c1863,2003,1836,2038,1803,2038xm1803,1484v-34,,-60,-35,-60,-78c1743,1394,1745,1382,1749,1372v9,20,30,34,54,34c1826,1406,1847,1392,1857,1372v4,10,6,22,6,34c1863,1449,1836,1484,1803,1484xm1958,2869v-33,,-60,-35,-60,-78c1898,2779,1900,2767,1904,2757v9,20,30,34,54,34c1981,2791,2002,2777,2012,2757v4,10,6,22,6,34c2018,2834,1991,2869,1958,2869xm1958,2315v-33,,-60,-35,-60,-78c1898,2225,1900,2213,1904,2203v9,20,30,34,54,34c1981,2237,2002,2223,2012,2203v4,10,6,22,6,34c2018,2280,1991,2315,1958,2315xm1958,1761v-33,,-60,-35,-60,-78c1898,1671,1900,1659,1904,1649v9,20,30,34,54,34c1981,1683,2002,1669,2012,1649v4,10,6,22,6,34c2018,1726,1991,1761,1958,1761xm1958,1207v-33,,-60,-35,-60,-78c1898,1117,1900,1106,1904,1095v9,20,30,34,54,34c1981,1129,2002,1115,2012,1095v4,11,6,22,6,34c2018,1172,1991,1207,1958,1207xm2032,104v,-34,28,-61,62,-61c2127,43,2155,70,2155,104v,34,-28,61,-61,61c2060,165,2032,138,2032,104xm2113,2592v-34,,-60,-35,-60,-78c2053,2502,2055,2490,2059,2480v9,20,30,34,54,34c2136,2514,2157,2500,2167,2480v4,10,6,22,6,34c2173,2557,2146,2592,2113,2592xm2113,2038v-34,,-60,-35,-60,-78c2053,1948,2055,1936,2059,1926v9,20,30,34,54,34c2136,1960,2157,1946,2167,1926v4,10,6,22,6,34c2173,2003,2146,2038,2113,2038xm2113,1484v-34,,-60,-35,-60,-78c2053,1394,2055,1382,2059,1372v9,20,30,34,54,34c2136,1406,2157,1392,2167,1372v4,10,6,22,6,34c2173,1449,2146,1484,2113,1484xm2113,930v-34,,-60,-34,-60,-78c2053,840,2055,829,2059,818v9,20,30,34,54,34c2136,852,2157,838,2167,818v4,11,6,22,6,34c2173,896,2146,930,2113,930xm2268,2315v-33,,-60,-35,-60,-78c2208,2225,2210,2213,2214,2203v9,20,30,34,54,34c2292,2237,2312,2223,2322,2203v4,10,6,22,6,34c2328,2280,2301,2315,2268,2315xm2268,1761v-33,,-60,-35,-60,-78c2208,1671,2210,1659,2214,1649v9,20,30,34,54,34c2292,1683,2312,1669,2322,1649v4,10,6,22,6,34c2328,1726,2301,1761,2268,1761xm2679,1372v9,20,30,34,54,34c2757,1406,2777,1392,2787,1372v4,10,6,22,6,34c2793,1449,2766,1484,2733,1484v-33,,-60,-35,-60,-78c2673,1394,2675,1382,2679,1372xm2679,1926v9,20,30,34,54,34c2757,1960,2777,1946,2787,1926v4,10,6,22,6,34c2793,2003,2766,2038,2733,2038v-33,,-60,-35,-60,-78c2673,1948,2675,1936,2679,1926xm2524,1095v9,20,30,34,54,34c2602,1129,2622,1115,2632,1095v4,11,6,22,6,34c2638,1172,2611,1207,2578,1207v-33,,-60,-35,-60,-78c2518,1117,2520,1106,2524,1095xm2423,2592v-33,,-60,-35,-60,-78c2363,2502,2365,2490,2369,2480v9,20,30,34,54,34c2447,2514,2467,2500,2477,2480v4,10,6,22,6,34c2483,2557,2456,2592,2423,2592xm2423,2038v-33,,-60,-35,-60,-78c2363,1948,2365,1936,2369,1926v9,20,30,34,54,34c2447,1960,2467,1946,2477,1926v4,10,6,22,6,34c2483,2003,2456,2038,2423,2038xm2423,1484v-33,,-60,-35,-60,-78c2363,1394,2365,1382,2369,1372v9,20,30,34,54,34c2447,1406,2467,1392,2477,1372v4,10,6,22,6,34c2483,1449,2456,1484,2423,1484xm2423,930v-33,,-60,-34,-60,-78c2363,840,2365,829,2369,818v9,20,30,34,54,34c2447,852,2467,838,2477,818v4,11,6,22,6,34c2483,896,2456,930,2423,930xm2578,2869v-34,,-60,-35,-60,-78c2518,2779,2520,2767,2524,2757v9,20,30,34,54,34c2601,2791,2622,2777,2632,2757v4,10,6,22,6,34c2638,2834,2611,2869,2578,2869xm2578,2315v-33,,-60,-35,-60,-78c2518,2225,2520,2213,2524,2203v9,20,30,34,54,34c2602,2237,2622,2223,2632,2203v4,10,6,22,6,34c2638,2280,2611,2315,2578,2315xm2578,1761v-33,,-60,-35,-60,-78c2518,1671,2520,1659,2524,1649v10,20,30,34,54,34c2602,1683,2622,1669,2632,1649v4,10,6,22,6,34c2638,1726,2611,1761,2578,1761xm2673,2514v,-12,2,-24,6,-34c2688,2500,2709,2514,2733,2514v24,,44,-14,54,-34c2791,2490,2793,2502,2793,2514v,43,-27,78,-60,78c2700,2592,2673,2557,2673,2514xm2779,3146v-33,,-59,-35,-59,-78c2720,3056,2722,3044,2726,3034v9,20,30,34,53,34c2803,3068,2824,3054,2834,3034v4,10,6,22,6,34c2840,3111,2813,3146,2779,3146xm2888,2869v-34,,-60,-35,-60,-78c2828,2779,2830,2767,2834,2757v9,20,30,34,54,34c2912,2791,2932,2777,2942,2757v4,10,6,22,6,34c2948,2834,2921,2869,2888,2869xm2888,2315v-33,,-60,-35,-60,-78c2828,2225,2830,2213,2834,2203v10,20,30,34,54,34c2912,2237,2932,2223,2942,2203v4,10,6,22,6,34c2948,2280,2921,2315,2888,2315xm2888,1207v-33,,-60,-35,-60,-78c2828,1117,2830,1106,2834,1095v10,20,30,34,54,34c2912,1129,2932,1115,2942,1095v4,11,6,22,6,34c2948,1172,2921,1207,2888,1207xm3089,3146v-33,,-59,-35,-59,-78c3030,3056,3032,3044,3035,3034v10,20,31,34,54,34c3113,3068,3134,3054,3144,3034v3,10,6,22,6,34c3150,3111,3123,3146,3089,3146xm2594,3752v,66,54,119,120,119c2780,3871,2834,3818,2834,3752v,-293,,-293,,-293c2764,3402,2682,3333,2594,3257r,495xm3148,1504v286,246,852,733,900,769c4071,2289,4289,2450,4530,2242v-9,-8,-765,-631,-1240,-1026c3262,1338,3206,1433,3148,1504xm3172,2228v36,136,70,276,103,417c3492,2849,3728,3068,3751,3088v21,18,224,196,490,18c4233,3098,3585,2496,3136,2077v12,50,24,100,36,151xe" fillcolor="#1b1c20" stroked="f">
              <v:path arrowok="t" o:connecttype="custom" o:connectlocs="192757,354383;119147,260910;187258,308452;118182,95178;121559,250587;138442,184863;378376,255796;318368,260721;319429,69513;300327,212327;301774,5872;227199,4167;173655,91579;123971,55118;87214,358077;115095,348038;131496,348985;295696,337621;317693,359024;335155,369631;351459,344723;213596,103701;153203,106921;153781,208633;139503,297845;158991,271706;169410,297845;173945,245473;173945,193007;173945,140541;188898,271706;188898,219240;188898,166774;188898,114308;198064,238086;198064,185620;198064,133154;198064,80688;213017,211853;213017,159387;263667,133154;263667,185620;248713,106921;227971,238086;227971,185620;227971,133154;227971,80688;242925,264320;242925,211853;242925,159387;258457,234867;262413,290553;272832,264320;272832,211853;272832,106921;292320,290553;261834,366600;437033,212327;302546,196701" o:connectangles="0,0,0,0,0,0,0,0,0,0,0,0,0,0,0,0,0,0,0,0,0,0,0,0,0,0,0,0,0,0,0,0,0,0,0,0,0,0,0,0,0,0,0,0,0,0,0,0,0,0,0,0,0,0,0,0,0,0,0"/>
              <o:lock v:ext="edit" verticies="t"/>
              <w10:wrap anchorx="page" anchory="page"/>
            </v:shape>
          </w:pict>
        </mc:Fallback>
      </mc:AlternateContent>
    </w:r>
    <w:r w:rsidR="000600D4">
      <w:t xml:space="preserve">Seite </w:t>
    </w:r>
    <w:r w:rsidR="006E4C56">
      <w:rPr>
        <w:rStyle w:val="Seitenzahl"/>
      </w:rPr>
      <w:fldChar w:fldCharType="begin"/>
    </w:r>
    <w:r w:rsidR="000600D4">
      <w:rPr>
        <w:rStyle w:val="Seitenzahl"/>
      </w:rPr>
      <w:instrText xml:space="preserve"> PAGE </w:instrText>
    </w:r>
    <w:r w:rsidR="006E4C56">
      <w:rPr>
        <w:rStyle w:val="Seitenzahl"/>
      </w:rPr>
      <w:fldChar w:fldCharType="separate"/>
    </w:r>
    <w:r w:rsidR="00D972C9">
      <w:rPr>
        <w:rStyle w:val="Seitenzahl"/>
        <w:noProof/>
      </w:rPr>
      <w:t>2</w:t>
    </w:r>
    <w:r w:rsidR="006E4C56">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Pr="00510884" w:rsidRDefault="004A3B49" w:rsidP="003A363B">
    <w:pPr>
      <w:pStyle w:val="Titel"/>
      <w:framePr w:wrap="around"/>
      <w:rPr>
        <w:b/>
      </w:rPr>
    </w:pPr>
    <w:bookmarkStart w:id="8" w:name="v_Name"/>
    <w:r>
      <w:rPr>
        <w:b/>
      </w:rPr>
      <w:t>Siemtje Möller</w:t>
    </w:r>
    <w:bookmarkEnd w:id="8"/>
  </w:p>
  <w:p w:rsidR="000600D4" w:rsidRDefault="00EC6D0C" w:rsidP="003A363B">
    <w:pPr>
      <w:pStyle w:val="Untertitel"/>
      <w:framePr w:wrap="around"/>
    </w:pPr>
    <w:r>
      <w:t>Mitglied des Deutschen Bundestages</w:t>
    </w:r>
  </w:p>
  <w:p w:rsidR="000600D4" w:rsidRPr="00336F80" w:rsidRDefault="00B67312">
    <w:pPr>
      <w:pStyle w:val="Kopfzeile"/>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57728" behindDoc="0" locked="0" layoutInCell="1" allowOverlap="1">
              <wp:simplePos x="0" y="0"/>
              <wp:positionH relativeFrom="page">
                <wp:posOffset>3024505</wp:posOffset>
              </wp:positionH>
              <wp:positionV relativeFrom="page">
                <wp:posOffset>540385</wp:posOffset>
              </wp:positionV>
              <wp:extent cx="652145" cy="565785"/>
              <wp:effectExtent l="5080" t="6985" r="0" b="8255"/>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F32DB" id="Freeform 12" o:spid="_x0000_s1026" style="position:absolute;margin-left:238.15pt;margin-top:42.55pt;width:51.35pt;height:4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page" anchory="page"/>
            </v:shape>
          </w:pict>
        </mc:Fallback>
      </mc:AlternateContent>
    </w:r>
    <w:r>
      <w:rPr>
        <w:rFonts w:ascii="Courier New" w:hAnsi="Courier New" w:cs="Courier New"/>
        <w:noProof/>
      </w:rPr>
      <mc:AlternateContent>
        <mc:Choice Requires="wps">
          <w:drawing>
            <wp:anchor distT="0" distB="0" distL="114300" distR="114300" simplePos="0" relativeHeight="251656704" behindDoc="1" locked="0" layoutInCell="1" allowOverlap="1">
              <wp:simplePos x="0" y="0"/>
              <wp:positionH relativeFrom="page">
                <wp:posOffset>0</wp:posOffset>
              </wp:positionH>
              <wp:positionV relativeFrom="page">
                <wp:posOffset>3780790</wp:posOffset>
              </wp:positionV>
              <wp:extent cx="360045" cy="0"/>
              <wp:effectExtent l="9525" t="8890" r="11430"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78C2B"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QEA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"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FA7F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406E3"/>
    <w:multiLevelType w:val="hybridMultilevel"/>
    <w:tmpl w:val="0D7C9972"/>
    <w:lvl w:ilvl="0" w:tplc="D190FDD8">
      <w:start w:val="1"/>
      <w:numFmt w:val="upperRoman"/>
      <w:pStyle w:val="berschrift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25F1C56"/>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A053DF"/>
    <w:multiLevelType w:val="hybridMultilevel"/>
    <w:tmpl w:val="C72A4A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ACD58FC"/>
    <w:multiLevelType w:val="multilevel"/>
    <w:tmpl w:val="B1F204CE"/>
    <w:lvl w:ilvl="0">
      <w:start w:val="1"/>
      <w:numFmt w:val="bullet"/>
      <w:lvlText w:val=""/>
      <w:lvlJc w:val="left"/>
      <w:pPr>
        <w:tabs>
          <w:tab w:val="num" w:pos="227"/>
        </w:tabs>
        <w:ind w:left="227" w:hanging="227"/>
      </w:pPr>
      <w:rPr>
        <w:rFonts w:ascii="Wingdings" w:hAnsi="Wingdings"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90055"/>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AE7AFA"/>
    <w:multiLevelType w:val="hybridMultilevel"/>
    <w:tmpl w:val="93B0754E"/>
    <w:lvl w:ilvl="0" w:tplc="CC5EE48E">
      <w:start w:val="2"/>
      <w:numFmt w:val="decimal"/>
      <w:lvlText w:val="%1."/>
      <w:lvlJc w:val="left"/>
      <w:pPr>
        <w:tabs>
          <w:tab w:val="num" w:pos="0"/>
        </w:tabs>
        <w:ind w:left="0" w:firstLine="0"/>
      </w:pPr>
      <w:rPr>
        <w:rFonts w:hint="default"/>
        <w:vanish/>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8D53447"/>
    <w:multiLevelType w:val="hybridMultilevel"/>
    <w:tmpl w:val="A3243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084946"/>
    <w:multiLevelType w:val="multilevel"/>
    <w:tmpl w:val="D812E4FA"/>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CAB0B54"/>
    <w:multiLevelType w:val="hybridMultilevel"/>
    <w:tmpl w:val="9D3A4868"/>
    <w:lvl w:ilvl="0" w:tplc="C218A050">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9C2609"/>
    <w:multiLevelType w:val="multilevel"/>
    <w:tmpl w:val="3A788500"/>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BD4855"/>
    <w:multiLevelType w:val="multilevel"/>
    <w:tmpl w:val="7F0EA37C"/>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73DA7"/>
    <w:multiLevelType w:val="hybridMultilevel"/>
    <w:tmpl w:val="C8F04FF8"/>
    <w:lvl w:ilvl="0" w:tplc="63FE8960">
      <w:start w:val="1"/>
      <w:numFmt w:val="decimal"/>
      <w:pStyle w:val="berschrift2"/>
      <w:lvlText w:val="%1."/>
      <w:lvlJc w:val="left"/>
      <w:pPr>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9"/>
  </w:num>
  <w:num w:numId="4">
    <w:abstractNumId w:val="4"/>
  </w:num>
  <w:num w:numId="5">
    <w:abstractNumId w:val="11"/>
  </w:num>
  <w:num w:numId="6">
    <w:abstractNumId w:val="10"/>
  </w:num>
  <w:num w:numId="7">
    <w:abstractNumId w:val="1"/>
  </w:num>
  <w:num w:numId="8">
    <w:abstractNumId w:val="2"/>
  </w:num>
  <w:num w:numId="9">
    <w:abstractNumId w:val="5"/>
  </w:num>
  <w:num w:numId="10">
    <w:abstractNumId w:val="12"/>
  </w:num>
  <w:num w:numId="11">
    <w:abstractNumId w:val="8"/>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5F"/>
    <w:rsid w:val="000132FC"/>
    <w:rsid w:val="00014941"/>
    <w:rsid w:val="000213A0"/>
    <w:rsid w:val="00035C48"/>
    <w:rsid w:val="0004176A"/>
    <w:rsid w:val="000600D4"/>
    <w:rsid w:val="00063DAE"/>
    <w:rsid w:val="00065A27"/>
    <w:rsid w:val="000701AC"/>
    <w:rsid w:val="00082DE1"/>
    <w:rsid w:val="0008302F"/>
    <w:rsid w:val="000865F5"/>
    <w:rsid w:val="00087459"/>
    <w:rsid w:val="000A2049"/>
    <w:rsid w:val="000B0CE8"/>
    <w:rsid w:val="000B5FBB"/>
    <w:rsid w:val="000C382F"/>
    <w:rsid w:val="000C4758"/>
    <w:rsid w:val="000C5257"/>
    <w:rsid w:val="000C544B"/>
    <w:rsid w:val="000D0109"/>
    <w:rsid w:val="000D34D2"/>
    <w:rsid w:val="000D54AA"/>
    <w:rsid w:val="000F26DE"/>
    <w:rsid w:val="0011653E"/>
    <w:rsid w:val="0013033D"/>
    <w:rsid w:val="00130983"/>
    <w:rsid w:val="001408CF"/>
    <w:rsid w:val="00161815"/>
    <w:rsid w:val="00177287"/>
    <w:rsid w:val="00180B50"/>
    <w:rsid w:val="001834FF"/>
    <w:rsid w:val="001A2B46"/>
    <w:rsid w:val="001B2A2A"/>
    <w:rsid w:val="001D0518"/>
    <w:rsid w:val="001E1730"/>
    <w:rsid w:val="001E3F34"/>
    <w:rsid w:val="002138AD"/>
    <w:rsid w:val="002346CA"/>
    <w:rsid w:val="00235462"/>
    <w:rsid w:val="00271335"/>
    <w:rsid w:val="00275B12"/>
    <w:rsid w:val="002845A3"/>
    <w:rsid w:val="0029154C"/>
    <w:rsid w:val="00291F98"/>
    <w:rsid w:val="002A1327"/>
    <w:rsid w:val="002A32D1"/>
    <w:rsid w:val="002A3FB5"/>
    <w:rsid w:val="002A7CD2"/>
    <w:rsid w:val="002C000E"/>
    <w:rsid w:val="002D1B57"/>
    <w:rsid w:val="002D3141"/>
    <w:rsid w:val="002E65A4"/>
    <w:rsid w:val="002F5C6C"/>
    <w:rsid w:val="003166DF"/>
    <w:rsid w:val="00326DDF"/>
    <w:rsid w:val="00332774"/>
    <w:rsid w:val="00333DAF"/>
    <w:rsid w:val="00336F80"/>
    <w:rsid w:val="003431D7"/>
    <w:rsid w:val="00344629"/>
    <w:rsid w:val="003452A8"/>
    <w:rsid w:val="00353CA5"/>
    <w:rsid w:val="0035744B"/>
    <w:rsid w:val="003736C9"/>
    <w:rsid w:val="00384081"/>
    <w:rsid w:val="00397D59"/>
    <w:rsid w:val="003A13DD"/>
    <w:rsid w:val="003A363B"/>
    <w:rsid w:val="003B3F95"/>
    <w:rsid w:val="003C650B"/>
    <w:rsid w:val="003D0C12"/>
    <w:rsid w:val="003D4B38"/>
    <w:rsid w:val="00405C27"/>
    <w:rsid w:val="004072F9"/>
    <w:rsid w:val="00415890"/>
    <w:rsid w:val="00416725"/>
    <w:rsid w:val="0042077B"/>
    <w:rsid w:val="00422CD8"/>
    <w:rsid w:val="00424F20"/>
    <w:rsid w:val="00436B55"/>
    <w:rsid w:val="004501AA"/>
    <w:rsid w:val="00454EEB"/>
    <w:rsid w:val="00473BE0"/>
    <w:rsid w:val="00484BCE"/>
    <w:rsid w:val="0049256B"/>
    <w:rsid w:val="004A3B49"/>
    <w:rsid w:val="004B5E19"/>
    <w:rsid w:val="004E2E1E"/>
    <w:rsid w:val="004E7640"/>
    <w:rsid w:val="004F3F73"/>
    <w:rsid w:val="0050367F"/>
    <w:rsid w:val="00510884"/>
    <w:rsid w:val="00512338"/>
    <w:rsid w:val="00523746"/>
    <w:rsid w:val="0053576B"/>
    <w:rsid w:val="005379F6"/>
    <w:rsid w:val="00545E76"/>
    <w:rsid w:val="00552FB4"/>
    <w:rsid w:val="00554749"/>
    <w:rsid w:val="005722CB"/>
    <w:rsid w:val="00576504"/>
    <w:rsid w:val="00580BDF"/>
    <w:rsid w:val="00583BAF"/>
    <w:rsid w:val="00590990"/>
    <w:rsid w:val="005C1D1A"/>
    <w:rsid w:val="005C4999"/>
    <w:rsid w:val="005E56CC"/>
    <w:rsid w:val="006161BE"/>
    <w:rsid w:val="00621B3C"/>
    <w:rsid w:val="00635002"/>
    <w:rsid w:val="00641A86"/>
    <w:rsid w:val="00644BF0"/>
    <w:rsid w:val="00651F32"/>
    <w:rsid w:val="006609C5"/>
    <w:rsid w:val="006824D7"/>
    <w:rsid w:val="00682B09"/>
    <w:rsid w:val="00683C1C"/>
    <w:rsid w:val="006842F5"/>
    <w:rsid w:val="00686267"/>
    <w:rsid w:val="006915C9"/>
    <w:rsid w:val="0069503B"/>
    <w:rsid w:val="00697958"/>
    <w:rsid w:val="006A42B7"/>
    <w:rsid w:val="006A6A9F"/>
    <w:rsid w:val="006A6DDA"/>
    <w:rsid w:val="006B337C"/>
    <w:rsid w:val="006B3D56"/>
    <w:rsid w:val="006B58C5"/>
    <w:rsid w:val="006D16D5"/>
    <w:rsid w:val="006E4C56"/>
    <w:rsid w:val="006E770C"/>
    <w:rsid w:val="006F1417"/>
    <w:rsid w:val="006F2108"/>
    <w:rsid w:val="006F4FCA"/>
    <w:rsid w:val="006F7F6C"/>
    <w:rsid w:val="00707C4C"/>
    <w:rsid w:val="00723D1F"/>
    <w:rsid w:val="00727754"/>
    <w:rsid w:val="00731271"/>
    <w:rsid w:val="00737A1D"/>
    <w:rsid w:val="00737EEB"/>
    <w:rsid w:val="00745511"/>
    <w:rsid w:val="00745A7E"/>
    <w:rsid w:val="00750CCA"/>
    <w:rsid w:val="00751A08"/>
    <w:rsid w:val="00754111"/>
    <w:rsid w:val="00760F04"/>
    <w:rsid w:val="00776874"/>
    <w:rsid w:val="00782443"/>
    <w:rsid w:val="00785970"/>
    <w:rsid w:val="00787AE8"/>
    <w:rsid w:val="007A62EE"/>
    <w:rsid w:val="007A6479"/>
    <w:rsid w:val="007A6CBA"/>
    <w:rsid w:val="007B3591"/>
    <w:rsid w:val="007C3655"/>
    <w:rsid w:val="007C7952"/>
    <w:rsid w:val="007E65C1"/>
    <w:rsid w:val="007F016C"/>
    <w:rsid w:val="007F0C07"/>
    <w:rsid w:val="00802EEF"/>
    <w:rsid w:val="008055FB"/>
    <w:rsid w:val="008122E1"/>
    <w:rsid w:val="00814CB9"/>
    <w:rsid w:val="0081550D"/>
    <w:rsid w:val="00816842"/>
    <w:rsid w:val="00817904"/>
    <w:rsid w:val="00820E00"/>
    <w:rsid w:val="00821873"/>
    <w:rsid w:val="00845C22"/>
    <w:rsid w:val="0085363E"/>
    <w:rsid w:val="00891994"/>
    <w:rsid w:val="00893277"/>
    <w:rsid w:val="00896DF5"/>
    <w:rsid w:val="008A5625"/>
    <w:rsid w:val="008B4F85"/>
    <w:rsid w:val="008C02D6"/>
    <w:rsid w:val="008D35F1"/>
    <w:rsid w:val="008E4C91"/>
    <w:rsid w:val="008E69DD"/>
    <w:rsid w:val="008E70C4"/>
    <w:rsid w:val="0090283E"/>
    <w:rsid w:val="0090347A"/>
    <w:rsid w:val="00943962"/>
    <w:rsid w:val="00951FF4"/>
    <w:rsid w:val="00980A80"/>
    <w:rsid w:val="009828E2"/>
    <w:rsid w:val="00987281"/>
    <w:rsid w:val="009875D3"/>
    <w:rsid w:val="009A285B"/>
    <w:rsid w:val="009A4F86"/>
    <w:rsid w:val="009B5E5F"/>
    <w:rsid w:val="009B7C31"/>
    <w:rsid w:val="009C12E9"/>
    <w:rsid w:val="009C6A2A"/>
    <w:rsid w:val="009D5D62"/>
    <w:rsid w:val="009D689A"/>
    <w:rsid w:val="009E06F3"/>
    <w:rsid w:val="009E567D"/>
    <w:rsid w:val="00A01A80"/>
    <w:rsid w:val="00A104DD"/>
    <w:rsid w:val="00A11A40"/>
    <w:rsid w:val="00A27FBB"/>
    <w:rsid w:val="00A47695"/>
    <w:rsid w:val="00A54523"/>
    <w:rsid w:val="00A75D83"/>
    <w:rsid w:val="00A841A2"/>
    <w:rsid w:val="00A9637D"/>
    <w:rsid w:val="00AC7A3E"/>
    <w:rsid w:val="00AE69E7"/>
    <w:rsid w:val="00AF02B0"/>
    <w:rsid w:val="00AF147D"/>
    <w:rsid w:val="00AF5B9C"/>
    <w:rsid w:val="00AF6698"/>
    <w:rsid w:val="00B078B3"/>
    <w:rsid w:val="00B07CB0"/>
    <w:rsid w:val="00B14E5A"/>
    <w:rsid w:val="00B2277B"/>
    <w:rsid w:val="00B37189"/>
    <w:rsid w:val="00B4685E"/>
    <w:rsid w:val="00B65270"/>
    <w:rsid w:val="00B67312"/>
    <w:rsid w:val="00B87E18"/>
    <w:rsid w:val="00BA1831"/>
    <w:rsid w:val="00BA7D57"/>
    <w:rsid w:val="00BB67A7"/>
    <w:rsid w:val="00BC26B6"/>
    <w:rsid w:val="00BD7613"/>
    <w:rsid w:val="00BF2E23"/>
    <w:rsid w:val="00C06A01"/>
    <w:rsid w:val="00C07BA5"/>
    <w:rsid w:val="00C15A5C"/>
    <w:rsid w:val="00C15CEE"/>
    <w:rsid w:val="00C17F15"/>
    <w:rsid w:val="00C20100"/>
    <w:rsid w:val="00C20F99"/>
    <w:rsid w:val="00C21493"/>
    <w:rsid w:val="00C22CAD"/>
    <w:rsid w:val="00C2617C"/>
    <w:rsid w:val="00C27796"/>
    <w:rsid w:val="00C31BA6"/>
    <w:rsid w:val="00C37979"/>
    <w:rsid w:val="00C42D6D"/>
    <w:rsid w:val="00C51036"/>
    <w:rsid w:val="00C60E32"/>
    <w:rsid w:val="00C70BEE"/>
    <w:rsid w:val="00C75B91"/>
    <w:rsid w:val="00CA01F6"/>
    <w:rsid w:val="00CA430F"/>
    <w:rsid w:val="00CA6D6B"/>
    <w:rsid w:val="00CE318B"/>
    <w:rsid w:val="00D01C93"/>
    <w:rsid w:val="00D1185B"/>
    <w:rsid w:val="00D2735F"/>
    <w:rsid w:val="00D426D3"/>
    <w:rsid w:val="00D443F2"/>
    <w:rsid w:val="00D63C2F"/>
    <w:rsid w:val="00D820F3"/>
    <w:rsid w:val="00D848E9"/>
    <w:rsid w:val="00D91FE1"/>
    <w:rsid w:val="00D9226B"/>
    <w:rsid w:val="00D972C9"/>
    <w:rsid w:val="00D97353"/>
    <w:rsid w:val="00DB168C"/>
    <w:rsid w:val="00DB7ACE"/>
    <w:rsid w:val="00DC09CD"/>
    <w:rsid w:val="00DC1011"/>
    <w:rsid w:val="00DE5AB6"/>
    <w:rsid w:val="00E006F5"/>
    <w:rsid w:val="00E03DB2"/>
    <w:rsid w:val="00E10685"/>
    <w:rsid w:val="00E2331A"/>
    <w:rsid w:val="00E239B4"/>
    <w:rsid w:val="00E2492D"/>
    <w:rsid w:val="00E25370"/>
    <w:rsid w:val="00E40C1C"/>
    <w:rsid w:val="00E53F34"/>
    <w:rsid w:val="00E623A6"/>
    <w:rsid w:val="00E65880"/>
    <w:rsid w:val="00EA260A"/>
    <w:rsid w:val="00EA2B33"/>
    <w:rsid w:val="00EA74A4"/>
    <w:rsid w:val="00EB3BB6"/>
    <w:rsid w:val="00EB415B"/>
    <w:rsid w:val="00EC22F2"/>
    <w:rsid w:val="00EC2360"/>
    <w:rsid w:val="00EC6D0C"/>
    <w:rsid w:val="00ED66B4"/>
    <w:rsid w:val="00EE0A4E"/>
    <w:rsid w:val="00EE0DF1"/>
    <w:rsid w:val="00EE2C90"/>
    <w:rsid w:val="00EE4B24"/>
    <w:rsid w:val="00EE736D"/>
    <w:rsid w:val="00F00FDC"/>
    <w:rsid w:val="00F05D07"/>
    <w:rsid w:val="00F25881"/>
    <w:rsid w:val="00F27DD5"/>
    <w:rsid w:val="00F40BD3"/>
    <w:rsid w:val="00F45C87"/>
    <w:rsid w:val="00F535CB"/>
    <w:rsid w:val="00F53D4E"/>
    <w:rsid w:val="00F55C4E"/>
    <w:rsid w:val="00F732A1"/>
    <w:rsid w:val="00F82D23"/>
    <w:rsid w:val="00F85ED9"/>
    <w:rsid w:val="00FB1C69"/>
    <w:rsid w:val="00FB45BA"/>
    <w:rsid w:val="00FC039E"/>
    <w:rsid w:val="00FC2FDC"/>
    <w:rsid w:val="00FE44A5"/>
    <w:rsid w:val="00FE7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175B619-5021-4D5B-925F-80596322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3141"/>
    <w:pPr>
      <w:spacing w:line="264" w:lineRule="atLeast"/>
    </w:pPr>
    <w:rPr>
      <w:rFonts w:ascii="Melior Com" w:hAnsi="Melior Com"/>
      <w:sz w:val="22"/>
      <w:szCs w:val="24"/>
    </w:rPr>
  </w:style>
  <w:style w:type="paragraph" w:styleId="berschrift1">
    <w:name w:val="heading 1"/>
    <w:basedOn w:val="Standard"/>
    <w:next w:val="Standard"/>
    <w:qFormat/>
    <w:rsid w:val="003A363B"/>
    <w:pPr>
      <w:keepNext/>
      <w:numPr>
        <w:numId w:val="7"/>
      </w:numPr>
      <w:outlineLvl w:val="0"/>
    </w:pPr>
    <w:rPr>
      <w:rFonts w:cs="Arial"/>
      <w:b/>
      <w:bCs/>
      <w:kern w:val="32"/>
      <w:szCs w:val="32"/>
    </w:rPr>
  </w:style>
  <w:style w:type="paragraph" w:styleId="berschrift2">
    <w:name w:val="heading 2"/>
    <w:basedOn w:val="Standard"/>
    <w:next w:val="Standard"/>
    <w:qFormat/>
    <w:rsid w:val="00291F98"/>
    <w:pPr>
      <w:keepNext/>
      <w:numPr>
        <w:numId w:val="10"/>
      </w:numPr>
      <w:outlineLvl w:val="1"/>
    </w:pPr>
    <w:rPr>
      <w:rFonts w:cs="Arial"/>
      <w:b/>
      <w:bCs/>
      <w:iCs/>
      <w:szCs w:val="28"/>
    </w:rPr>
  </w:style>
  <w:style w:type="paragraph" w:styleId="berschrift3">
    <w:name w:val="heading 3"/>
    <w:basedOn w:val="Standard"/>
    <w:next w:val="Standard"/>
    <w:qFormat/>
    <w:rsid w:val="003A363B"/>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285B"/>
    <w:pPr>
      <w:spacing w:line="240" w:lineRule="auto"/>
      <w:ind w:left="-3402"/>
    </w:pPr>
    <w:rPr>
      <w:sz w:val="18"/>
    </w:rPr>
  </w:style>
  <w:style w:type="paragraph" w:styleId="Fuzeile">
    <w:name w:val="footer"/>
    <w:basedOn w:val="Standard"/>
    <w:rsid w:val="00F40BD3"/>
    <w:pPr>
      <w:tabs>
        <w:tab w:val="center" w:pos="4536"/>
        <w:tab w:val="right" w:pos="9072"/>
      </w:tabs>
    </w:pPr>
  </w:style>
  <w:style w:type="character" w:styleId="Seitenzahl">
    <w:name w:val="page number"/>
    <w:basedOn w:val="Absatz-Standardschriftart"/>
    <w:rsid w:val="009A285B"/>
  </w:style>
  <w:style w:type="paragraph" w:customStyle="1" w:styleId="Betreffzeile">
    <w:name w:val="Betreffzeile"/>
    <w:basedOn w:val="Standard"/>
    <w:next w:val="Standard"/>
    <w:rsid w:val="00D97353"/>
    <w:pPr>
      <w:spacing w:after="264"/>
    </w:pPr>
    <w:rPr>
      <w:b/>
    </w:rPr>
  </w:style>
  <w:style w:type="table" w:styleId="Tabellenraster">
    <w:name w:val="Table Grid"/>
    <w:basedOn w:val="NormaleTabelle"/>
    <w:rsid w:val="007F016C"/>
    <w:pPr>
      <w:spacing w:line="26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Standard"/>
    <w:rsid w:val="004072F9"/>
    <w:pPr>
      <w:framePr w:w="4082" w:h="2155" w:hRule="exact" w:vSpace="981" w:wrap="notBeside" w:vAnchor="page" w:hAnchor="page" w:x="1362" w:y="2779"/>
    </w:pPr>
  </w:style>
  <w:style w:type="paragraph" w:styleId="Aufzhlungszeichen">
    <w:name w:val="List Bullet"/>
    <w:basedOn w:val="Standard"/>
    <w:rsid w:val="00682B09"/>
    <w:pPr>
      <w:numPr>
        <w:numId w:val="3"/>
      </w:numPr>
      <w:tabs>
        <w:tab w:val="clear" w:pos="360"/>
        <w:tab w:val="left" w:pos="284"/>
      </w:tabs>
      <w:ind w:left="568" w:hanging="284"/>
    </w:pPr>
  </w:style>
  <w:style w:type="paragraph" w:customStyle="1" w:styleId="Marginalie">
    <w:name w:val="Marginalie"/>
    <w:basedOn w:val="Standard"/>
    <w:rsid w:val="001408CF"/>
    <w:pPr>
      <w:framePr w:w="3175" w:wrap="around" w:vAnchor="page" w:hAnchor="page" w:x="1362" w:y="5926"/>
      <w:spacing w:line="210" w:lineRule="atLeast"/>
    </w:pPr>
    <w:rPr>
      <w:sz w:val="18"/>
    </w:rPr>
  </w:style>
  <w:style w:type="character" w:styleId="Hyperlink">
    <w:name w:val="Hyperlink"/>
    <w:basedOn w:val="Absatz-Standardschriftart"/>
    <w:rsid w:val="000213A0"/>
    <w:rPr>
      <w:color w:val="auto"/>
      <w:u w:val="none"/>
    </w:rPr>
  </w:style>
  <w:style w:type="paragraph" w:styleId="Titel">
    <w:name w:val="Title"/>
    <w:basedOn w:val="Standard"/>
    <w:next w:val="Untertitel"/>
    <w:qFormat/>
    <w:rsid w:val="002A7CD2"/>
    <w:pPr>
      <w:framePr w:w="4082" w:wrap="around" w:vAnchor="page" w:hAnchor="page" w:x="7315" w:y="1050"/>
      <w:tabs>
        <w:tab w:val="center" w:pos="4536"/>
        <w:tab w:val="right" w:pos="9072"/>
      </w:tabs>
    </w:pPr>
  </w:style>
  <w:style w:type="paragraph" w:styleId="Untertitel">
    <w:name w:val="Subtitle"/>
    <w:basedOn w:val="Titel"/>
    <w:qFormat/>
    <w:rsid w:val="007E65C1"/>
    <w:pPr>
      <w:framePr w:wrap="around"/>
    </w:pPr>
    <w:rPr>
      <w:color w:val="808080"/>
    </w:rPr>
  </w:style>
  <w:style w:type="paragraph" w:customStyle="1" w:styleId="Anlage">
    <w:name w:val="Anlage"/>
    <w:basedOn w:val="berschrift1"/>
    <w:rsid w:val="003A363B"/>
    <w:pPr>
      <w:numPr>
        <w:numId w:val="0"/>
      </w:numPr>
      <w:jc w:val="right"/>
    </w:pPr>
  </w:style>
  <w:style w:type="character" w:styleId="Fett">
    <w:name w:val="Strong"/>
    <w:basedOn w:val="Absatz-Standardschriftart"/>
    <w:qFormat/>
    <w:rsid w:val="003452A8"/>
    <w:rPr>
      <w:b/>
      <w:bCs/>
    </w:rPr>
  </w:style>
  <w:style w:type="paragraph" w:customStyle="1" w:styleId="Themenfeld">
    <w:name w:val="Themenfeld"/>
    <w:basedOn w:val="Adresse"/>
    <w:rsid w:val="00C70BEE"/>
    <w:pPr>
      <w:framePr w:w="9866" w:wrap="around" w:y="2751"/>
      <w:spacing w:line="360" w:lineRule="atLeast"/>
    </w:pPr>
    <w:rPr>
      <w:b/>
      <w:sz w:val="30"/>
    </w:rPr>
  </w:style>
  <w:style w:type="character" w:styleId="Platzhaltertext">
    <w:name w:val="Placeholder Text"/>
    <w:basedOn w:val="Absatz-Standardschriftart"/>
    <w:uiPriority w:val="99"/>
    <w:semiHidden/>
    <w:rsid w:val="00D01C93"/>
    <w:rPr>
      <w:color w:val="808080"/>
    </w:rPr>
  </w:style>
  <w:style w:type="paragraph" w:styleId="Sprechblasentext">
    <w:name w:val="Balloon Text"/>
    <w:basedOn w:val="Standard"/>
    <w:link w:val="SprechblasentextZchn"/>
    <w:uiPriority w:val="99"/>
    <w:semiHidden/>
    <w:unhideWhenUsed/>
    <w:rsid w:val="00D01C9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1C93"/>
    <w:rPr>
      <w:rFonts w:ascii="Tahoma" w:hAnsi="Tahoma" w:cs="Tahoma"/>
      <w:sz w:val="16"/>
      <w:szCs w:val="16"/>
    </w:rPr>
  </w:style>
  <w:style w:type="paragraph" w:styleId="Listenabsatz">
    <w:name w:val="List Paragraph"/>
    <w:basedOn w:val="Standard"/>
    <w:uiPriority w:val="34"/>
    <w:qFormat/>
    <w:rsid w:val="007C3655"/>
    <w:pPr>
      <w:ind w:left="720"/>
      <w:contextualSpacing/>
    </w:pPr>
  </w:style>
  <w:style w:type="character" w:customStyle="1" w:styleId="6qdm">
    <w:name w:val="_6qdm"/>
    <w:basedOn w:val="Absatz-Standardschriftart"/>
    <w:rsid w:val="00F25881"/>
  </w:style>
  <w:style w:type="paragraph" w:styleId="NurText">
    <w:name w:val="Plain Text"/>
    <w:basedOn w:val="Standard"/>
    <w:link w:val="NurTextZchn"/>
    <w:uiPriority w:val="99"/>
    <w:semiHidden/>
    <w:unhideWhenUsed/>
    <w:rsid w:val="00A841A2"/>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A841A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39481">
      <w:bodyDiv w:val="1"/>
      <w:marLeft w:val="0"/>
      <w:marRight w:val="0"/>
      <w:marTop w:val="0"/>
      <w:marBottom w:val="0"/>
      <w:divBdr>
        <w:top w:val="none" w:sz="0" w:space="0" w:color="auto"/>
        <w:left w:val="none" w:sz="0" w:space="0" w:color="auto"/>
        <w:bottom w:val="none" w:sz="0" w:space="0" w:color="auto"/>
        <w:right w:val="none" w:sz="0" w:space="0" w:color="auto"/>
      </w:divBdr>
    </w:div>
    <w:div w:id="398751438">
      <w:bodyDiv w:val="1"/>
      <w:marLeft w:val="0"/>
      <w:marRight w:val="0"/>
      <w:marTop w:val="0"/>
      <w:marBottom w:val="0"/>
      <w:divBdr>
        <w:top w:val="none" w:sz="0" w:space="0" w:color="auto"/>
        <w:left w:val="none" w:sz="0" w:space="0" w:color="auto"/>
        <w:bottom w:val="none" w:sz="0" w:space="0" w:color="auto"/>
        <w:right w:val="none" w:sz="0" w:space="0" w:color="auto"/>
      </w:divBdr>
    </w:div>
    <w:div w:id="467936886">
      <w:bodyDiv w:val="1"/>
      <w:marLeft w:val="0"/>
      <w:marRight w:val="0"/>
      <w:marTop w:val="0"/>
      <w:marBottom w:val="0"/>
      <w:divBdr>
        <w:top w:val="none" w:sz="0" w:space="0" w:color="auto"/>
        <w:left w:val="none" w:sz="0" w:space="0" w:color="auto"/>
        <w:bottom w:val="none" w:sz="0" w:space="0" w:color="auto"/>
        <w:right w:val="none" w:sz="0" w:space="0" w:color="auto"/>
      </w:divBdr>
    </w:div>
    <w:div w:id="1676568814">
      <w:bodyDiv w:val="1"/>
      <w:marLeft w:val="0"/>
      <w:marRight w:val="0"/>
      <w:marTop w:val="0"/>
      <w:marBottom w:val="0"/>
      <w:divBdr>
        <w:top w:val="none" w:sz="0" w:space="0" w:color="auto"/>
        <w:left w:val="none" w:sz="0" w:space="0" w:color="auto"/>
        <w:bottom w:val="none" w:sz="0" w:space="0" w:color="auto"/>
        <w:right w:val="none" w:sz="0" w:space="0" w:color="auto"/>
      </w:divBdr>
    </w:div>
    <w:div w:id="1781103843">
      <w:bodyDiv w:val="1"/>
      <w:marLeft w:val="0"/>
      <w:marRight w:val="0"/>
      <w:marTop w:val="0"/>
      <w:marBottom w:val="0"/>
      <w:divBdr>
        <w:top w:val="none" w:sz="0" w:space="0" w:color="auto"/>
        <w:left w:val="none" w:sz="0" w:space="0" w:color="auto"/>
        <w:bottom w:val="none" w:sz="0" w:space="0" w:color="auto"/>
        <w:right w:val="none" w:sz="0" w:space="0" w:color="auto"/>
      </w:divBdr>
    </w:div>
    <w:div w:id="1988052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Corporate_Design\Berlin\06_Pressemitteilung_mit_WK1_Adresse_BL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AC81FCCCAC457C8692615078AD1230"/>
        <w:category>
          <w:name w:val="Allgemein"/>
          <w:gallery w:val="placeholder"/>
        </w:category>
        <w:types>
          <w:type w:val="bbPlcHdr"/>
        </w:types>
        <w:behaviors>
          <w:behavior w:val="content"/>
        </w:behaviors>
        <w:guid w:val="{D3DF921D-8A43-443A-8B78-1FBCA4C3D72E}"/>
      </w:docPartPr>
      <w:docPartBody>
        <w:p w:rsidR="005E7C87" w:rsidRDefault="00753A21">
          <w:pPr>
            <w:pStyle w:val="61AC81FCCCAC457C8692615078AD1230"/>
          </w:pPr>
          <w:r w:rsidRPr="00220140">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altName w:val="Melior Com"/>
    <w:panose1 w:val="020405030505060408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21"/>
    <w:rsid w:val="004A5132"/>
    <w:rsid w:val="005E7C87"/>
    <w:rsid w:val="006D1C2A"/>
    <w:rsid w:val="00753A21"/>
    <w:rsid w:val="00AB0E2B"/>
    <w:rsid w:val="00BA39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1AC81FCCCAC457C8692615078AD1230">
    <w:name w:val="61AC81FCCCAC457C8692615078AD1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06_Pressemitteilung_mit_WK1_Adresse_BLN.dotm</Template>
  <TotalTime>0</TotalTime>
  <Pages>1</Pages>
  <Words>283</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Möller Siemtje Mitarbeiter 02</dc:creator>
  <cp:keywords/>
  <dc:description/>
  <cp:lastModifiedBy>Lena Gronewold - Büro Siemtje Möller MdB</cp:lastModifiedBy>
  <cp:revision>42</cp:revision>
  <cp:lastPrinted>2009-09-02T11:32:00Z</cp:lastPrinted>
  <dcterms:created xsi:type="dcterms:W3CDTF">2017-11-06T13:15:00Z</dcterms:created>
  <dcterms:modified xsi:type="dcterms:W3CDTF">2020-01-14T11:59:00Z</dcterms:modified>
</cp:coreProperties>
</file>